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CA" w:rsidRPr="00C70DCA" w:rsidRDefault="00C70DCA" w:rsidP="00C70DCA">
      <w:pPr>
        <w:jc w:val="center"/>
        <w:rPr>
          <w:b/>
          <w:bCs/>
        </w:rPr>
      </w:pPr>
      <w:r w:rsidRPr="00C70DCA">
        <w:rPr>
          <w:b/>
          <w:bCs/>
        </w:rPr>
        <w:t>Практическое занятие № 2. Операции над множествами</w:t>
      </w:r>
    </w:p>
    <w:p w:rsidR="00C70DCA" w:rsidRPr="00C70DCA" w:rsidRDefault="00C70DCA" w:rsidP="00C41099">
      <w:pPr>
        <w:rPr>
          <w:b/>
          <w:bCs/>
        </w:rPr>
      </w:pPr>
    </w:p>
    <w:p w:rsidR="00C70DCA" w:rsidRPr="00C70DCA" w:rsidRDefault="00C70DCA" w:rsidP="00C70DCA">
      <w:pPr>
        <w:widowControl w:val="0"/>
        <w:overflowPunct w:val="0"/>
        <w:autoSpaceDE w:val="0"/>
        <w:autoSpaceDN w:val="0"/>
        <w:adjustRightInd w:val="0"/>
        <w:ind w:firstLine="454"/>
        <w:jc w:val="both"/>
        <w:rPr>
          <w:rFonts w:eastAsiaTheme="minorEastAsia"/>
          <w:lang w:eastAsia="en-US"/>
        </w:rPr>
      </w:pPr>
      <w:r w:rsidRPr="00C70DCA">
        <w:rPr>
          <w:rFonts w:eastAsiaTheme="minorEastAsia"/>
          <w:b/>
          <w:bCs/>
          <w:lang w:eastAsia="en-US"/>
        </w:rPr>
        <w:t>Цель работы</w:t>
      </w:r>
      <w:r w:rsidRPr="00C70DCA">
        <w:rPr>
          <w:rFonts w:eastAsiaTheme="minorEastAsia"/>
          <w:bCs/>
          <w:lang w:eastAsia="en-US"/>
        </w:rPr>
        <w:t xml:space="preserve">: </w:t>
      </w:r>
      <w:r w:rsidRPr="00C70DCA">
        <w:rPr>
          <w:rFonts w:eastAsiaTheme="minorEastAsia"/>
          <w:lang w:eastAsia="en-US"/>
        </w:rPr>
        <w:t>закрепление знаний о множествах;</w:t>
      </w:r>
      <w:r w:rsidRPr="00C70DCA">
        <w:rPr>
          <w:rFonts w:eastAsiaTheme="minorEastAsia"/>
          <w:bCs/>
          <w:lang w:eastAsia="en-US"/>
        </w:rPr>
        <w:t xml:space="preserve"> </w:t>
      </w:r>
      <w:r w:rsidRPr="00C70DCA">
        <w:rPr>
          <w:rFonts w:eastAsiaTheme="minorEastAsia"/>
          <w:lang w:eastAsia="en-US"/>
        </w:rPr>
        <w:t>освоение</w:t>
      </w:r>
      <w:r w:rsidRPr="00C70DCA">
        <w:rPr>
          <w:rFonts w:eastAsiaTheme="minorEastAsia"/>
          <w:bCs/>
          <w:lang w:eastAsia="en-US"/>
        </w:rPr>
        <w:t xml:space="preserve"> </w:t>
      </w:r>
      <w:r w:rsidRPr="00C70DCA">
        <w:rPr>
          <w:rFonts w:eastAsiaTheme="minorEastAsia"/>
          <w:lang w:eastAsia="en-US"/>
        </w:rPr>
        <w:t>приемов выполнения операций над множествами, построения диаграмм Эйлера-Венна.</w:t>
      </w:r>
    </w:p>
    <w:p w:rsidR="003D1BD9" w:rsidRDefault="003D1BD9" w:rsidP="003D1BD9">
      <w:pPr>
        <w:widowControl w:val="0"/>
        <w:jc w:val="both"/>
        <w:rPr>
          <w:b/>
          <w:sz w:val="22"/>
          <w:szCs w:val="22"/>
          <w:lang w:eastAsia="x-none"/>
        </w:rPr>
      </w:pPr>
    </w:p>
    <w:p w:rsidR="003D1BD9" w:rsidRPr="003D1BD9" w:rsidRDefault="003D1BD9" w:rsidP="003D1BD9">
      <w:pPr>
        <w:widowControl w:val="0"/>
        <w:ind w:firstLine="426"/>
        <w:jc w:val="both"/>
        <w:rPr>
          <w:b/>
          <w:sz w:val="22"/>
          <w:szCs w:val="22"/>
          <w:lang w:eastAsia="x-none"/>
        </w:rPr>
      </w:pPr>
      <w:r w:rsidRPr="003D1BD9">
        <w:rPr>
          <w:b/>
          <w:sz w:val="22"/>
          <w:szCs w:val="22"/>
          <w:lang w:eastAsia="x-none"/>
        </w:rPr>
        <w:t>Краткие теоретические сведения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sz w:val="22"/>
          <w:szCs w:val="22"/>
          <w:lang w:eastAsia="ar-SA"/>
        </w:rPr>
        <w:t>Математика утверждает, что теория множества появилась на свет 7.12.1873 г. В этот день Г. Кантор (1845 – 1918 профессор математики и философии в Галле) написал письмо Дедекинду (1831 – 1918 немецкий математик), в котором утверждал, что ему удалось посредством множеств доказать, что действительных чисел больше, чем натуральных.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b/>
          <w:i/>
          <w:sz w:val="22"/>
          <w:szCs w:val="22"/>
          <w:lang w:eastAsia="ar-SA"/>
        </w:rPr>
        <w:t>Множество</w:t>
      </w:r>
      <w:r w:rsidRPr="003D1BD9">
        <w:rPr>
          <w:i/>
          <w:sz w:val="22"/>
          <w:szCs w:val="22"/>
          <w:lang w:eastAsia="ar-SA"/>
        </w:rPr>
        <w:t xml:space="preserve"> – </w:t>
      </w:r>
      <w:r w:rsidRPr="003D1BD9">
        <w:rPr>
          <w:sz w:val="22"/>
          <w:szCs w:val="22"/>
          <w:lang w:eastAsia="ar-SA"/>
        </w:rPr>
        <w:t>основное математическое понятие</w:t>
      </w:r>
      <w:r w:rsidRPr="003D1BD9">
        <w:rPr>
          <w:i/>
          <w:sz w:val="22"/>
          <w:szCs w:val="22"/>
          <w:lang w:eastAsia="ar-SA"/>
        </w:rPr>
        <w:t>.</w:t>
      </w:r>
      <w:r w:rsidRPr="003D1BD9">
        <w:rPr>
          <w:sz w:val="22"/>
          <w:szCs w:val="22"/>
          <w:lang w:eastAsia="ar-SA"/>
        </w:rPr>
        <w:t xml:space="preserve"> Его смысл выражается словами </w:t>
      </w:r>
      <w:r w:rsidRPr="003D1BD9">
        <w:rPr>
          <w:i/>
          <w:sz w:val="22"/>
          <w:szCs w:val="22"/>
          <w:lang w:eastAsia="ar-SA"/>
        </w:rPr>
        <w:t>совокупность, набор и т. д. однотипных элементов, воспринимаемых как единое целое</w:t>
      </w:r>
      <w:r w:rsidRPr="003D1BD9">
        <w:rPr>
          <w:sz w:val="22"/>
          <w:szCs w:val="22"/>
          <w:lang w:eastAsia="ar-SA"/>
        </w:rPr>
        <w:t xml:space="preserve">. 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sz w:val="22"/>
          <w:szCs w:val="22"/>
          <w:lang w:eastAsia="ar-SA"/>
        </w:rPr>
        <w:t>Множества обозначают большими латинскими буквами.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sz w:val="22"/>
          <w:szCs w:val="22"/>
          <w:u w:val="single"/>
          <w:lang w:eastAsia="ar-SA"/>
        </w:rPr>
        <w:t>Например</w:t>
      </w:r>
      <w:r w:rsidRPr="003D1BD9">
        <w:rPr>
          <w:sz w:val="22"/>
          <w:szCs w:val="22"/>
          <w:lang w:eastAsia="ar-SA"/>
        </w:rPr>
        <w:t xml:space="preserve">, </w:t>
      </w:r>
      <w:r w:rsidRPr="003D1BD9">
        <w:rPr>
          <w:i/>
          <w:sz w:val="22"/>
          <w:szCs w:val="22"/>
          <w:lang w:eastAsia="ar-SA"/>
        </w:rPr>
        <w:t>А</w:t>
      </w:r>
      <w:r w:rsidRPr="003D1BD9">
        <w:rPr>
          <w:sz w:val="22"/>
          <w:szCs w:val="22"/>
          <w:lang w:eastAsia="ar-SA"/>
        </w:rPr>
        <w:t xml:space="preserve"> = {Коля, Петя, Маша, Ира}, </w:t>
      </w:r>
      <w:r w:rsidRPr="003D1BD9">
        <w:rPr>
          <w:i/>
          <w:sz w:val="22"/>
          <w:szCs w:val="22"/>
          <w:lang w:eastAsia="ar-SA"/>
        </w:rPr>
        <w:t>В</w:t>
      </w:r>
      <w:r w:rsidRPr="003D1BD9">
        <w:rPr>
          <w:sz w:val="22"/>
          <w:szCs w:val="22"/>
          <w:lang w:eastAsia="ar-SA"/>
        </w:rPr>
        <w:t xml:space="preserve"> = {1, 2, 7}, </w:t>
      </w:r>
      <w:r w:rsidRPr="003D1BD9">
        <w:rPr>
          <w:i/>
          <w:sz w:val="22"/>
          <w:szCs w:val="22"/>
          <w:lang w:eastAsia="ar-SA"/>
        </w:rPr>
        <w:t>С</w:t>
      </w:r>
      <w:r w:rsidRPr="003D1BD9">
        <w:rPr>
          <w:sz w:val="22"/>
          <w:szCs w:val="22"/>
          <w:lang w:eastAsia="ar-SA"/>
        </w:rPr>
        <w:t xml:space="preserve"> = {1, 2, 3, 4, …, </w:t>
      </w:r>
      <w:r w:rsidRPr="003D1BD9">
        <w:rPr>
          <w:i/>
          <w:sz w:val="22"/>
          <w:szCs w:val="22"/>
          <w:lang w:eastAsia="ar-SA"/>
        </w:rPr>
        <w:t>n</w:t>
      </w:r>
      <w:r w:rsidRPr="003D1BD9">
        <w:rPr>
          <w:sz w:val="22"/>
          <w:szCs w:val="22"/>
          <w:lang w:eastAsia="ar-SA"/>
        </w:rPr>
        <w:t>, …}.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i/>
          <w:sz w:val="22"/>
          <w:szCs w:val="22"/>
          <w:lang w:eastAsia="ar-SA"/>
        </w:rPr>
        <w:t>Все предметы, составляющие множества</w:t>
      </w:r>
      <w:r w:rsidRPr="003D1BD9">
        <w:rPr>
          <w:sz w:val="22"/>
          <w:szCs w:val="22"/>
          <w:lang w:eastAsia="ar-SA"/>
        </w:rPr>
        <w:t xml:space="preserve">, называются </w:t>
      </w:r>
      <w:r w:rsidRPr="003D1BD9">
        <w:rPr>
          <w:b/>
          <w:i/>
          <w:sz w:val="22"/>
          <w:szCs w:val="22"/>
          <w:lang w:eastAsia="ar-SA"/>
        </w:rPr>
        <w:t>элементами множества</w:t>
      </w:r>
      <w:r w:rsidRPr="003D1BD9">
        <w:rPr>
          <w:i/>
          <w:sz w:val="22"/>
          <w:szCs w:val="22"/>
          <w:lang w:eastAsia="ar-SA"/>
        </w:rPr>
        <w:t>.</w:t>
      </w:r>
      <w:r w:rsidRPr="003D1BD9">
        <w:rPr>
          <w:sz w:val="22"/>
          <w:szCs w:val="22"/>
          <w:lang w:eastAsia="ar-SA"/>
        </w:rPr>
        <w:t xml:space="preserve"> Элементы множества обозначают маленькими латинскими буквами. Например, если элемент </w:t>
      </w:r>
      <w:r w:rsidRPr="003D1BD9">
        <w:rPr>
          <w:i/>
          <w:sz w:val="22"/>
          <w:szCs w:val="22"/>
          <w:lang w:eastAsia="ar-SA"/>
        </w:rPr>
        <w:t>х</w:t>
      </w:r>
      <w:r w:rsidRPr="003D1BD9">
        <w:rPr>
          <w:sz w:val="22"/>
          <w:szCs w:val="22"/>
          <w:lang w:eastAsia="ar-SA"/>
        </w:rPr>
        <w:t xml:space="preserve"> принадлежит множеству</w:t>
      </w:r>
      <w:proofErr w:type="gramStart"/>
      <w:r w:rsidRPr="003D1BD9">
        <w:rPr>
          <w:sz w:val="22"/>
          <w:szCs w:val="22"/>
          <w:lang w:eastAsia="ar-SA"/>
        </w:rPr>
        <w:t xml:space="preserve"> </w:t>
      </w:r>
      <w:r w:rsidRPr="003D1BD9">
        <w:rPr>
          <w:i/>
          <w:sz w:val="22"/>
          <w:szCs w:val="22"/>
          <w:lang w:eastAsia="ar-SA"/>
        </w:rPr>
        <w:t>К</w:t>
      </w:r>
      <w:proofErr w:type="gramEnd"/>
      <w:r w:rsidRPr="003D1BD9">
        <w:rPr>
          <w:sz w:val="22"/>
          <w:szCs w:val="22"/>
          <w:lang w:eastAsia="ar-SA"/>
        </w:rPr>
        <w:t xml:space="preserve">, то пишут </w:t>
      </w:r>
      <w:r w:rsidRPr="003D1BD9">
        <w:rPr>
          <w:i/>
          <w:sz w:val="22"/>
          <w:szCs w:val="22"/>
          <w:lang w:eastAsia="ar-SA"/>
        </w:rPr>
        <w:t>х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5BC31B44" wp14:editId="66F9EF58">
            <wp:extent cx="123825" cy="1238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 xml:space="preserve">К, </w:t>
      </w:r>
      <w:r w:rsidRPr="003D1BD9">
        <w:rPr>
          <w:sz w:val="22"/>
          <w:szCs w:val="22"/>
          <w:lang w:eastAsia="ar-SA"/>
        </w:rPr>
        <w:t xml:space="preserve">если элемент </w:t>
      </w:r>
      <w:r w:rsidRPr="003D1BD9">
        <w:rPr>
          <w:i/>
          <w:sz w:val="22"/>
          <w:szCs w:val="22"/>
          <w:lang w:eastAsia="ar-SA"/>
        </w:rPr>
        <w:t>х</w:t>
      </w:r>
      <w:r w:rsidRPr="003D1BD9">
        <w:rPr>
          <w:sz w:val="22"/>
          <w:szCs w:val="22"/>
          <w:lang w:eastAsia="ar-SA"/>
        </w:rPr>
        <w:t xml:space="preserve"> не принадлежит множеству </w:t>
      </w:r>
      <w:r w:rsidRPr="003D1BD9">
        <w:rPr>
          <w:i/>
          <w:sz w:val="22"/>
          <w:szCs w:val="22"/>
          <w:lang w:eastAsia="ar-SA"/>
        </w:rPr>
        <w:t>К</w:t>
      </w:r>
      <w:r w:rsidRPr="003D1BD9">
        <w:rPr>
          <w:sz w:val="22"/>
          <w:szCs w:val="22"/>
          <w:lang w:eastAsia="ar-SA"/>
        </w:rPr>
        <w:t xml:space="preserve">, то пишут </w:t>
      </w:r>
      <w:r w:rsidRPr="003D1BD9">
        <w:rPr>
          <w:i/>
          <w:sz w:val="22"/>
          <w:szCs w:val="22"/>
          <w:lang w:eastAsia="ar-SA"/>
        </w:rPr>
        <w:t>х</w:t>
      </w:r>
      <w:r w:rsidRPr="003D1BD9">
        <w:rPr>
          <w:noProof/>
          <w:sz w:val="22"/>
          <w:szCs w:val="22"/>
        </w:rPr>
        <w:drawing>
          <wp:inline distT="0" distB="0" distL="0" distR="0" wp14:anchorId="1D5FF589" wp14:editId="055B5833">
            <wp:extent cx="123825" cy="1524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>К.</w:t>
      </w:r>
      <w:r w:rsidRPr="003D1BD9">
        <w:rPr>
          <w:sz w:val="22"/>
          <w:szCs w:val="22"/>
          <w:lang w:eastAsia="ar-SA"/>
        </w:rPr>
        <w:t xml:space="preserve"> 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sz w:val="22"/>
          <w:szCs w:val="22"/>
          <w:lang w:eastAsia="ar-SA"/>
        </w:rPr>
        <w:t xml:space="preserve">Есть множество, в котором </w:t>
      </w:r>
      <w:r w:rsidRPr="003D1BD9">
        <w:rPr>
          <w:i/>
          <w:sz w:val="22"/>
          <w:szCs w:val="22"/>
          <w:lang w:eastAsia="ar-SA"/>
        </w:rPr>
        <w:t>нет ни одного элемента</w:t>
      </w:r>
      <w:r w:rsidRPr="003D1BD9">
        <w:rPr>
          <w:sz w:val="22"/>
          <w:szCs w:val="22"/>
          <w:lang w:eastAsia="ar-SA"/>
        </w:rPr>
        <w:t xml:space="preserve">. Его называют </w:t>
      </w:r>
      <w:r w:rsidRPr="003D1BD9">
        <w:rPr>
          <w:b/>
          <w:i/>
          <w:sz w:val="22"/>
          <w:szCs w:val="22"/>
          <w:lang w:eastAsia="ar-SA"/>
        </w:rPr>
        <w:t>пустым</w:t>
      </w:r>
      <w:r w:rsidRPr="003D1BD9">
        <w:rPr>
          <w:sz w:val="22"/>
          <w:szCs w:val="22"/>
          <w:lang w:eastAsia="ar-SA"/>
        </w:rPr>
        <w:t xml:space="preserve"> множеством и обозначают Ø.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sz w:val="22"/>
          <w:szCs w:val="22"/>
          <w:lang w:eastAsia="ar-SA"/>
        </w:rPr>
        <w:t xml:space="preserve">Множество может быть </w:t>
      </w:r>
      <w:r w:rsidRPr="003D1BD9">
        <w:rPr>
          <w:b/>
          <w:i/>
          <w:sz w:val="22"/>
          <w:szCs w:val="22"/>
          <w:lang w:eastAsia="ar-SA"/>
        </w:rPr>
        <w:t>конечным</w:t>
      </w:r>
      <w:r w:rsidRPr="003D1BD9">
        <w:rPr>
          <w:sz w:val="22"/>
          <w:szCs w:val="22"/>
          <w:lang w:eastAsia="ar-SA"/>
        </w:rPr>
        <w:t xml:space="preserve">, если оно </w:t>
      </w:r>
      <w:r w:rsidRPr="003D1BD9">
        <w:rPr>
          <w:i/>
          <w:sz w:val="22"/>
          <w:szCs w:val="22"/>
          <w:lang w:eastAsia="ar-SA"/>
        </w:rPr>
        <w:t>состоит из конечного числа элементов</w:t>
      </w:r>
      <w:r w:rsidRPr="003D1BD9">
        <w:rPr>
          <w:sz w:val="22"/>
          <w:szCs w:val="22"/>
          <w:lang w:eastAsia="ar-SA"/>
        </w:rPr>
        <w:t xml:space="preserve">, и </w:t>
      </w:r>
      <w:r w:rsidRPr="003D1BD9">
        <w:rPr>
          <w:b/>
          <w:i/>
          <w:sz w:val="22"/>
          <w:szCs w:val="22"/>
          <w:lang w:eastAsia="ar-SA"/>
        </w:rPr>
        <w:t>бесконечным</w:t>
      </w:r>
      <w:r w:rsidRPr="003D1BD9">
        <w:rPr>
          <w:sz w:val="22"/>
          <w:szCs w:val="22"/>
          <w:lang w:eastAsia="ar-SA"/>
        </w:rPr>
        <w:t xml:space="preserve">, если оно </w:t>
      </w:r>
      <w:r w:rsidRPr="003D1BD9">
        <w:rPr>
          <w:i/>
          <w:sz w:val="22"/>
          <w:szCs w:val="22"/>
          <w:lang w:eastAsia="ar-SA"/>
        </w:rPr>
        <w:t>содержит бесконечно много элементов</w:t>
      </w:r>
      <w:r w:rsidRPr="003D1BD9">
        <w:rPr>
          <w:sz w:val="22"/>
          <w:szCs w:val="22"/>
          <w:lang w:eastAsia="ar-SA"/>
        </w:rPr>
        <w:t>. Примером конечного множества может служить множество дней недели, примером бесконечного множества – множество натуральных чисел.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sz w:val="22"/>
          <w:szCs w:val="22"/>
          <w:lang w:eastAsia="ar-SA"/>
        </w:rPr>
        <w:t>Из школьного курса вам известны примеры бесконечных числовых множеств – множеств натуральных, целых, рациональных и действительных чисел.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sz w:val="22"/>
          <w:szCs w:val="22"/>
          <w:lang w:eastAsia="ar-SA"/>
        </w:rPr>
        <w:t>Множество может быть задано:</w:t>
      </w:r>
    </w:p>
    <w:p w:rsidR="003D1BD9" w:rsidRPr="003D1BD9" w:rsidRDefault="003D1BD9" w:rsidP="003D1BD9">
      <w:pPr>
        <w:numPr>
          <w:ilvl w:val="0"/>
          <w:numId w:val="12"/>
        </w:numPr>
        <w:tabs>
          <w:tab w:val="left" w:pos="851"/>
        </w:tabs>
        <w:spacing w:after="200" w:line="276" w:lineRule="auto"/>
        <w:ind w:left="0" w:firstLine="851"/>
        <w:jc w:val="both"/>
        <w:rPr>
          <w:sz w:val="22"/>
          <w:szCs w:val="22"/>
          <w:lang w:eastAsia="ar-SA"/>
        </w:rPr>
      </w:pPr>
      <w:r w:rsidRPr="003D1BD9">
        <w:rPr>
          <w:sz w:val="22"/>
          <w:szCs w:val="22"/>
          <w:lang w:eastAsia="ar-SA"/>
        </w:rPr>
        <w:t xml:space="preserve">перечислением. Например, </w:t>
      </w:r>
      <w:r w:rsidRPr="003D1BD9">
        <w:rPr>
          <w:i/>
          <w:sz w:val="22"/>
          <w:szCs w:val="22"/>
          <w:lang w:eastAsia="ar-SA"/>
        </w:rPr>
        <w:t>К</w:t>
      </w:r>
      <w:r w:rsidRPr="003D1BD9">
        <w:rPr>
          <w:sz w:val="22"/>
          <w:szCs w:val="22"/>
          <w:lang w:eastAsia="ar-SA"/>
        </w:rPr>
        <w:t xml:space="preserve"> = {2, 4, 20, 40};</w:t>
      </w:r>
    </w:p>
    <w:p w:rsidR="003D1BD9" w:rsidRPr="003D1BD9" w:rsidRDefault="003D1BD9" w:rsidP="003D1BD9">
      <w:pPr>
        <w:numPr>
          <w:ilvl w:val="0"/>
          <w:numId w:val="12"/>
        </w:numPr>
        <w:tabs>
          <w:tab w:val="left" w:pos="851"/>
        </w:tabs>
        <w:spacing w:after="200" w:line="276" w:lineRule="auto"/>
        <w:ind w:left="0" w:firstLine="851"/>
        <w:jc w:val="both"/>
        <w:rPr>
          <w:bCs/>
          <w:color w:val="000000"/>
          <w:sz w:val="22"/>
          <w:szCs w:val="22"/>
          <w:lang w:eastAsia="ar-SA"/>
        </w:rPr>
      </w:pPr>
      <w:r w:rsidRPr="003D1BD9">
        <w:rPr>
          <w:sz w:val="22"/>
          <w:szCs w:val="22"/>
          <w:lang w:eastAsia="ar-SA"/>
        </w:rPr>
        <w:t xml:space="preserve">характеристическим свойством, т.е. свойством, характерным только для элементов этого множества. Например, </w:t>
      </w:r>
      <w:r w:rsidRPr="003D1BD9">
        <w:rPr>
          <w:noProof/>
          <w:position w:val="-5"/>
          <w:sz w:val="22"/>
          <w:szCs w:val="22"/>
        </w:rPr>
        <w:drawing>
          <wp:inline distT="0" distB="0" distL="0" distR="0" wp14:anchorId="72CEC93D" wp14:editId="020B191B">
            <wp:extent cx="952500" cy="2190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bCs/>
          <w:color w:val="000000"/>
          <w:sz w:val="22"/>
          <w:szCs w:val="22"/>
          <w:lang w:eastAsia="ar-SA"/>
        </w:rPr>
        <w:t>.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sz w:val="22"/>
          <w:szCs w:val="22"/>
          <w:lang w:eastAsia="ar-SA"/>
        </w:rPr>
        <w:t>Из элементов множества</w:t>
      </w:r>
      <w:proofErr w:type="gramStart"/>
      <w:r w:rsidRPr="003D1BD9">
        <w:rPr>
          <w:sz w:val="22"/>
          <w:szCs w:val="22"/>
          <w:lang w:eastAsia="ar-SA"/>
        </w:rPr>
        <w:t xml:space="preserve"> </w:t>
      </w:r>
      <w:r w:rsidRPr="003D1BD9">
        <w:rPr>
          <w:i/>
          <w:sz w:val="22"/>
          <w:szCs w:val="22"/>
          <w:lang w:eastAsia="ar-SA"/>
        </w:rPr>
        <w:t>А</w:t>
      </w:r>
      <w:proofErr w:type="gramEnd"/>
      <w:r w:rsidRPr="003D1BD9">
        <w:rPr>
          <w:sz w:val="22"/>
          <w:szCs w:val="22"/>
          <w:lang w:eastAsia="ar-SA"/>
        </w:rPr>
        <w:t xml:space="preserve"> = {Коля, Петя, Маша, Ира}, например, можно составить новое множество </w:t>
      </w:r>
      <w:r w:rsidRPr="003D1BD9">
        <w:rPr>
          <w:i/>
          <w:sz w:val="22"/>
          <w:szCs w:val="22"/>
          <w:lang w:eastAsia="ar-SA"/>
        </w:rPr>
        <w:t xml:space="preserve">М = </w:t>
      </w:r>
      <w:r w:rsidRPr="003D1BD9">
        <w:rPr>
          <w:sz w:val="22"/>
          <w:szCs w:val="22"/>
          <w:lang w:eastAsia="ar-SA"/>
        </w:rPr>
        <w:t xml:space="preserve">{Петя, Маша}. Оно характеризуется тем, что все элементы </w:t>
      </w:r>
      <w:r w:rsidRPr="003D1BD9">
        <w:rPr>
          <w:i/>
          <w:sz w:val="22"/>
          <w:szCs w:val="22"/>
          <w:lang w:eastAsia="ar-SA"/>
        </w:rPr>
        <w:t>М</w:t>
      </w:r>
      <w:r w:rsidRPr="003D1BD9">
        <w:rPr>
          <w:sz w:val="22"/>
          <w:szCs w:val="22"/>
          <w:lang w:eastAsia="ar-SA"/>
        </w:rPr>
        <w:t xml:space="preserve"> </w:t>
      </w:r>
      <w:proofErr w:type="gramStart"/>
      <w:r w:rsidRPr="003D1BD9">
        <w:rPr>
          <w:sz w:val="22"/>
          <w:szCs w:val="22"/>
          <w:lang w:eastAsia="ar-SA"/>
        </w:rPr>
        <w:t xml:space="preserve">принадлежат множеству </w:t>
      </w:r>
      <w:r w:rsidRPr="003D1BD9">
        <w:rPr>
          <w:i/>
          <w:sz w:val="22"/>
          <w:szCs w:val="22"/>
          <w:lang w:eastAsia="ar-SA"/>
        </w:rPr>
        <w:t>А</w:t>
      </w:r>
      <w:r w:rsidRPr="003D1BD9">
        <w:rPr>
          <w:sz w:val="22"/>
          <w:szCs w:val="22"/>
          <w:lang w:eastAsia="ar-SA"/>
        </w:rPr>
        <w:t>. Говорят</w:t>
      </w:r>
      <w:proofErr w:type="gramEnd"/>
      <w:r w:rsidRPr="003D1BD9">
        <w:rPr>
          <w:sz w:val="22"/>
          <w:szCs w:val="22"/>
          <w:lang w:eastAsia="ar-SA"/>
        </w:rPr>
        <w:t xml:space="preserve">, что </w:t>
      </w:r>
      <w:r w:rsidRPr="003D1BD9">
        <w:rPr>
          <w:i/>
          <w:sz w:val="22"/>
          <w:szCs w:val="22"/>
          <w:lang w:eastAsia="ar-SA"/>
        </w:rPr>
        <w:t>М</w:t>
      </w:r>
      <w:r w:rsidRPr="003D1BD9">
        <w:rPr>
          <w:sz w:val="22"/>
          <w:szCs w:val="22"/>
          <w:lang w:eastAsia="ar-SA"/>
        </w:rPr>
        <w:t xml:space="preserve"> – </w:t>
      </w:r>
      <w:r w:rsidRPr="003D1BD9">
        <w:rPr>
          <w:i/>
          <w:sz w:val="22"/>
          <w:szCs w:val="22"/>
          <w:lang w:eastAsia="ar-SA"/>
        </w:rPr>
        <w:t>подмножество</w:t>
      </w:r>
      <w:r w:rsidRPr="003D1BD9">
        <w:rPr>
          <w:sz w:val="22"/>
          <w:szCs w:val="22"/>
          <w:lang w:eastAsia="ar-SA"/>
        </w:rPr>
        <w:t xml:space="preserve"> множества </w:t>
      </w:r>
      <w:r w:rsidRPr="003D1BD9">
        <w:rPr>
          <w:i/>
          <w:sz w:val="22"/>
          <w:szCs w:val="22"/>
          <w:lang w:eastAsia="ar-SA"/>
        </w:rPr>
        <w:t>А</w:t>
      </w:r>
      <w:r w:rsidRPr="003D1BD9">
        <w:rPr>
          <w:sz w:val="22"/>
          <w:szCs w:val="22"/>
          <w:lang w:eastAsia="ar-SA"/>
        </w:rPr>
        <w:t xml:space="preserve"> и пишут </w:t>
      </w:r>
      <w:r w:rsidRPr="003D1BD9">
        <w:rPr>
          <w:i/>
          <w:sz w:val="22"/>
          <w:szCs w:val="22"/>
          <w:lang w:eastAsia="ar-SA"/>
        </w:rPr>
        <w:t xml:space="preserve">М 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22247C77" wp14:editId="6CC7A3C4">
            <wp:extent cx="152400" cy="1238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 xml:space="preserve"> А</w:t>
      </w:r>
      <w:r w:rsidRPr="003D1BD9">
        <w:rPr>
          <w:sz w:val="22"/>
          <w:szCs w:val="22"/>
          <w:lang w:eastAsia="ar-SA"/>
        </w:rPr>
        <w:t xml:space="preserve">. </w:t>
      </w:r>
    </w:p>
    <w:p w:rsidR="003D1BD9" w:rsidRPr="003D1BD9" w:rsidRDefault="003D1BD9" w:rsidP="003D1BD9">
      <w:pPr>
        <w:ind w:firstLine="567"/>
        <w:jc w:val="both"/>
        <w:rPr>
          <w:i/>
          <w:sz w:val="22"/>
          <w:szCs w:val="22"/>
          <w:lang w:eastAsia="ar-SA"/>
        </w:rPr>
      </w:pPr>
      <w:r w:rsidRPr="003D1BD9">
        <w:rPr>
          <w:i/>
          <w:sz w:val="22"/>
          <w:szCs w:val="22"/>
          <w:lang w:eastAsia="ar-SA"/>
        </w:rPr>
        <w:t xml:space="preserve">Множество М является </w:t>
      </w:r>
      <w:r w:rsidRPr="003D1BD9">
        <w:rPr>
          <w:b/>
          <w:i/>
          <w:sz w:val="22"/>
          <w:szCs w:val="22"/>
          <w:lang w:eastAsia="ar-SA"/>
        </w:rPr>
        <w:t>подмножеством</w:t>
      </w:r>
      <w:r w:rsidRPr="003D1BD9">
        <w:rPr>
          <w:i/>
          <w:sz w:val="22"/>
          <w:szCs w:val="22"/>
          <w:lang w:eastAsia="ar-SA"/>
        </w:rPr>
        <w:t xml:space="preserve"> множества</w:t>
      </w:r>
      <w:proofErr w:type="gramStart"/>
      <w:r w:rsidRPr="003D1BD9">
        <w:rPr>
          <w:i/>
          <w:sz w:val="22"/>
          <w:szCs w:val="22"/>
          <w:lang w:eastAsia="ar-SA"/>
        </w:rPr>
        <w:t xml:space="preserve"> А</w:t>
      </w:r>
      <w:proofErr w:type="gramEnd"/>
      <w:r w:rsidRPr="003D1BD9">
        <w:rPr>
          <w:i/>
          <w:sz w:val="22"/>
          <w:szCs w:val="22"/>
          <w:lang w:eastAsia="ar-SA"/>
        </w:rPr>
        <w:t>, если всякий элемент множества М является элементом множества А</w:t>
      </w:r>
      <w:r w:rsidRPr="003D1BD9">
        <w:rPr>
          <w:sz w:val="22"/>
          <w:szCs w:val="22"/>
          <w:lang w:eastAsia="ar-SA"/>
        </w:rPr>
        <w:t xml:space="preserve"> </w:t>
      </w:r>
      <w:r w:rsidRPr="003D1BD9">
        <w:rPr>
          <w:i/>
          <w:sz w:val="22"/>
          <w:szCs w:val="22"/>
          <w:lang w:eastAsia="ar-SA"/>
        </w:rPr>
        <w:t>и обозначают М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41E27B6E" wp14:editId="28A61416">
            <wp:extent cx="152400" cy="1238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>А.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sz w:val="22"/>
          <w:szCs w:val="22"/>
          <w:u w:val="single"/>
          <w:lang w:eastAsia="ar-SA"/>
        </w:rPr>
        <w:t>Например</w:t>
      </w:r>
      <w:r w:rsidRPr="003D1BD9">
        <w:rPr>
          <w:sz w:val="22"/>
          <w:szCs w:val="22"/>
          <w:lang w:eastAsia="ar-SA"/>
        </w:rPr>
        <w:t>, множество всех первокурсников является подмножеством множества всех студентов.</w:t>
      </w:r>
    </w:p>
    <w:p w:rsidR="003D1BD9" w:rsidRPr="003D1BD9" w:rsidRDefault="003D1BD9" w:rsidP="003D1BD9">
      <w:pPr>
        <w:ind w:firstLine="567"/>
        <w:jc w:val="both"/>
        <w:rPr>
          <w:i/>
          <w:sz w:val="22"/>
          <w:szCs w:val="22"/>
          <w:lang w:eastAsia="ar-SA"/>
        </w:rPr>
      </w:pPr>
      <w:r w:rsidRPr="003D1BD9">
        <w:rPr>
          <w:i/>
          <w:sz w:val="22"/>
          <w:szCs w:val="22"/>
          <w:lang w:eastAsia="ar-SA"/>
        </w:rPr>
        <w:t>Для любого множества</w:t>
      </w:r>
      <w:proofErr w:type="gramStart"/>
      <w:r w:rsidRPr="003D1BD9">
        <w:rPr>
          <w:i/>
          <w:sz w:val="22"/>
          <w:szCs w:val="22"/>
          <w:lang w:eastAsia="ar-SA"/>
        </w:rPr>
        <w:t xml:space="preserve"> А</w:t>
      </w:r>
      <w:proofErr w:type="gramEnd"/>
      <w:r w:rsidRPr="003D1BD9">
        <w:rPr>
          <w:i/>
          <w:sz w:val="22"/>
          <w:szCs w:val="22"/>
          <w:lang w:eastAsia="ar-SA"/>
        </w:rPr>
        <w:t xml:space="preserve"> справедливо:</w:t>
      </w:r>
    </w:p>
    <w:p w:rsidR="003D1BD9" w:rsidRPr="003D1BD9" w:rsidRDefault="003D1BD9" w:rsidP="003D1BD9">
      <w:pPr>
        <w:numPr>
          <w:ilvl w:val="0"/>
          <w:numId w:val="13"/>
        </w:numPr>
        <w:spacing w:after="200" w:line="276" w:lineRule="auto"/>
        <w:jc w:val="both"/>
        <w:rPr>
          <w:i/>
          <w:sz w:val="22"/>
          <w:szCs w:val="22"/>
          <w:lang w:eastAsia="ar-SA"/>
        </w:rPr>
      </w:pPr>
      <w:r w:rsidRPr="003D1BD9">
        <w:rPr>
          <w:i/>
          <w:sz w:val="22"/>
          <w:szCs w:val="22"/>
          <w:lang w:eastAsia="ar-SA"/>
        </w:rPr>
        <w:t xml:space="preserve">Само множество является своим подмножеством, т.е. А 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065D63C4" wp14:editId="47C90C87">
            <wp:extent cx="152400" cy="1238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 xml:space="preserve"> </w:t>
      </w:r>
      <w:proofErr w:type="spellStart"/>
      <w:r w:rsidRPr="003D1BD9">
        <w:rPr>
          <w:i/>
          <w:sz w:val="22"/>
          <w:szCs w:val="22"/>
          <w:lang w:eastAsia="ar-SA"/>
        </w:rPr>
        <w:t>А</w:t>
      </w:r>
      <w:proofErr w:type="spellEnd"/>
      <w:r w:rsidRPr="003D1BD9">
        <w:rPr>
          <w:i/>
          <w:sz w:val="22"/>
          <w:szCs w:val="22"/>
          <w:lang w:eastAsia="ar-SA"/>
        </w:rPr>
        <w:t xml:space="preserve">. </w:t>
      </w:r>
    </w:p>
    <w:p w:rsidR="003D1BD9" w:rsidRPr="003D1BD9" w:rsidRDefault="003D1BD9" w:rsidP="003D1BD9">
      <w:pPr>
        <w:numPr>
          <w:ilvl w:val="0"/>
          <w:numId w:val="13"/>
        </w:numPr>
        <w:spacing w:after="200" w:line="276" w:lineRule="auto"/>
        <w:jc w:val="both"/>
        <w:rPr>
          <w:i/>
          <w:sz w:val="22"/>
          <w:szCs w:val="22"/>
          <w:lang w:eastAsia="ar-SA"/>
        </w:rPr>
      </w:pPr>
      <w:r w:rsidRPr="003D1BD9">
        <w:rPr>
          <w:i/>
          <w:sz w:val="22"/>
          <w:szCs w:val="22"/>
          <w:lang w:eastAsia="ar-SA"/>
        </w:rPr>
        <w:t xml:space="preserve">Пустое множество является подмножеством любого множества, т.е. Ø 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06F264F9" wp14:editId="1C185457">
            <wp:extent cx="152400" cy="1238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 xml:space="preserve"> А.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sz w:val="22"/>
          <w:szCs w:val="22"/>
          <w:u w:val="single"/>
          <w:lang w:eastAsia="ar-SA"/>
        </w:rPr>
        <w:t>Пример</w:t>
      </w:r>
      <w:r w:rsidRPr="003D1BD9">
        <w:rPr>
          <w:sz w:val="22"/>
          <w:szCs w:val="22"/>
          <w:lang w:eastAsia="ar-SA"/>
        </w:rPr>
        <w:t>: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sz w:val="22"/>
          <w:szCs w:val="22"/>
          <w:lang w:eastAsia="ar-SA"/>
        </w:rPr>
        <w:t>Сколько можно составить подмножеств множества</w:t>
      </w:r>
      <w:proofErr w:type="gramStart"/>
      <w:r w:rsidRPr="003D1BD9">
        <w:rPr>
          <w:sz w:val="22"/>
          <w:szCs w:val="22"/>
          <w:lang w:eastAsia="ar-SA"/>
        </w:rPr>
        <w:t xml:space="preserve"> </w:t>
      </w:r>
      <w:r w:rsidRPr="003D1BD9">
        <w:rPr>
          <w:i/>
          <w:sz w:val="22"/>
          <w:szCs w:val="22"/>
          <w:lang w:eastAsia="ar-SA"/>
        </w:rPr>
        <w:t>В</w:t>
      </w:r>
      <w:proofErr w:type="gramEnd"/>
      <w:r w:rsidRPr="003D1BD9">
        <w:rPr>
          <w:sz w:val="22"/>
          <w:szCs w:val="22"/>
          <w:lang w:eastAsia="ar-SA"/>
        </w:rPr>
        <w:t>?</w:t>
      </w:r>
    </w:p>
    <w:p w:rsidR="003D1BD9" w:rsidRPr="003D1BD9" w:rsidRDefault="003D1BD9" w:rsidP="003D1BD9">
      <w:pPr>
        <w:numPr>
          <w:ilvl w:val="0"/>
          <w:numId w:val="14"/>
        </w:numPr>
        <w:tabs>
          <w:tab w:val="left" w:pos="1560"/>
        </w:tabs>
        <w:spacing w:after="200" w:line="276" w:lineRule="auto"/>
        <w:ind w:firstLine="567"/>
        <w:jc w:val="both"/>
        <w:rPr>
          <w:sz w:val="22"/>
          <w:szCs w:val="22"/>
          <w:lang w:eastAsia="ar-SA"/>
        </w:rPr>
      </w:pPr>
      <w:proofErr w:type="gramStart"/>
      <w:r w:rsidRPr="003D1BD9">
        <w:rPr>
          <w:i/>
          <w:sz w:val="22"/>
          <w:szCs w:val="22"/>
          <w:lang w:eastAsia="ar-SA"/>
        </w:rPr>
        <w:t>В</w:t>
      </w:r>
      <w:r w:rsidRPr="003D1BD9">
        <w:rPr>
          <w:sz w:val="22"/>
          <w:szCs w:val="22"/>
          <w:lang w:eastAsia="ar-SA"/>
        </w:rPr>
        <w:t xml:space="preserve"> = {0, 1}, тогда {0}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6C6843B4" wp14:editId="76FA2FC5">
            <wp:extent cx="152400" cy="1238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>В</w:t>
      </w:r>
      <w:r w:rsidRPr="003D1BD9">
        <w:rPr>
          <w:sz w:val="22"/>
          <w:szCs w:val="22"/>
          <w:lang w:eastAsia="ar-SA"/>
        </w:rPr>
        <w:t>, {1}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7707A19B" wp14:editId="7ACFC00D">
            <wp:extent cx="152400" cy="1238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>В</w:t>
      </w:r>
      <w:r w:rsidRPr="003D1BD9">
        <w:rPr>
          <w:sz w:val="22"/>
          <w:szCs w:val="22"/>
          <w:lang w:eastAsia="ar-SA"/>
        </w:rPr>
        <w:t xml:space="preserve">, </w:t>
      </w:r>
      <w:r w:rsidRPr="003D1BD9">
        <w:rPr>
          <w:i/>
          <w:sz w:val="22"/>
          <w:szCs w:val="22"/>
          <w:lang w:eastAsia="ar-SA"/>
        </w:rPr>
        <w:t>Ø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0F079F99" wp14:editId="32826136">
            <wp:extent cx="152400" cy="1238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>В,</w:t>
      </w:r>
      <w:r w:rsidRPr="003D1BD9">
        <w:rPr>
          <w:sz w:val="22"/>
          <w:szCs w:val="22"/>
          <w:lang w:eastAsia="ar-SA"/>
        </w:rPr>
        <w:t xml:space="preserve"> {0, 1}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4ED82A09" wp14:editId="55D177CE">
            <wp:extent cx="152400" cy="1238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 xml:space="preserve">В </w:t>
      </w:r>
      <w:r w:rsidRPr="003D1BD9">
        <w:rPr>
          <w:sz w:val="22"/>
          <w:szCs w:val="22"/>
          <w:lang w:eastAsia="ar-SA"/>
        </w:rPr>
        <w:t xml:space="preserve">– четыре.             </w:t>
      </w:r>
      <w:proofErr w:type="gramEnd"/>
    </w:p>
    <w:p w:rsidR="003D1BD9" w:rsidRPr="003D1BD9" w:rsidRDefault="003D1BD9" w:rsidP="003D1BD9">
      <w:pPr>
        <w:numPr>
          <w:ilvl w:val="0"/>
          <w:numId w:val="14"/>
        </w:numPr>
        <w:tabs>
          <w:tab w:val="left" w:pos="1560"/>
        </w:tabs>
        <w:spacing w:after="200" w:line="276" w:lineRule="auto"/>
        <w:ind w:firstLine="567"/>
        <w:jc w:val="both"/>
        <w:rPr>
          <w:sz w:val="22"/>
          <w:szCs w:val="22"/>
          <w:lang w:eastAsia="ar-SA"/>
        </w:rPr>
      </w:pPr>
      <w:proofErr w:type="gramStart"/>
      <w:r w:rsidRPr="003D1BD9">
        <w:rPr>
          <w:i/>
          <w:sz w:val="22"/>
          <w:szCs w:val="22"/>
          <w:lang w:eastAsia="ar-SA"/>
        </w:rPr>
        <w:t>В</w:t>
      </w:r>
      <w:r w:rsidRPr="003D1BD9">
        <w:rPr>
          <w:sz w:val="22"/>
          <w:szCs w:val="22"/>
          <w:lang w:eastAsia="ar-SA"/>
        </w:rPr>
        <w:t xml:space="preserve"> = {1, 2, 3}, тогда {1}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40ACCD58" wp14:editId="404E87FA">
            <wp:extent cx="152400" cy="1238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>В</w:t>
      </w:r>
      <w:r w:rsidRPr="003D1BD9">
        <w:rPr>
          <w:sz w:val="22"/>
          <w:szCs w:val="22"/>
          <w:lang w:eastAsia="ar-SA"/>
        </w:rPr>
        <w:t>, {2}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1FC367F3" wp14:editId="26779EDC">
            <wp:extent cx="152400" cy="1238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>В</w:t>
      </w:r>
      <w:r w:rsidRPr="003D1BD9">
        <w:rPr>
          <w:sz w:val="22"/>
          <w:szCs w:val="22"/>
          <w:lang w:eastAsia="ar-SA"/>
        </w:rPr>
        <w:t>, {3}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56161FA2" wp14:editId="29C86F28">
            <wp:extent cx="152400" cy="1238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>В</w:t>
      </w:r>
      <w:r w:rsidRPr="003D1BD9">
        <w:rPr>
          <w:sz w:val="22"/>
          <w:szCs w:val="22"/>
          <w:lang w:eastAsia="ar-SA"/>
        </w:rPr>
        <w:t>, {1, 2}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095D1B30" wp14:editId="53E8C91E">
            <wp:extent cx="152400" cy="1238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>В</w:t>
      </w:r>
      <w:r w:rsidRPr="003D1BD9">
        <w:rPr>
          <w:sz w:val="22"/>
          <w:szCs w:val="22"/>
          <w:lang w:eastAsia="ar-SA"/>
        </w:rPr>
        <w:t>, {1, 3}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24786515" wp14:editId="39CAA0A9">
            <wp:extent cx="152400" cy="1238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>В</w:t>
      </w:r>
      <w:r w:rsidRPr="003D1BD9">
        <w:rPr>
          <w:sz w:val="22"/>
          <w:szCs w:val="22"/>
          <w:lang w:eastAsia="ar-SA"/>
        </w:rPr>
        <w:t>, {2, 3}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2D82388E" wp14:editId="77C06C29">
            <wp:extent cx="152400" cy="1238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>В</w:t>
      </w:r>
      <w:r w:rsidRPr="003D1BD9">
        <w:rPr>
          <w:sz w:val="22"/>
          <w:szCs w:val="22"/>
          <w:lang w:eastAsia="ar-SA"/>
        </w:rPr>
        <w:t xml:space="preserve">, </w:t>
      </w:r>
      <w:r w:rsidRPr="003D1BD9">
        <w:rPr>
          <w:i/>
          <w:sz w:val="22"/>
          <w:szCs w:val="22"/>
          <w:lang w:eastAsia="ar-SA"/>
        </w:rPr>
        <w:t>Ø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2C025329" wp14:editId="703D25E1">
            <wp:extent cx="152400" cy="1238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>В</w:t>
      </w:r>
      <w:r w:rsidRPr="003D1BD9">
        <w:rPr>
          <w:sz w:val="22"/>
          <w:szCs w:val="22"/>
          <w:lang w:eastAsia="ar-SA"/>
        </w:rPr>
        <w:t>, {1, 2, 3}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74E32EB5" wp14:editId="4A83CD44">
            <wp:extent cx="152400" cy="1238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>В</w:t>
      </w:r>
      <w:r w:rsidRPr="003D1BD9">
        <w:rPr>
          <w:sz w:val="22"/>
          <w:szCs w:val="22"/>
          <w:lang w:eastAsia="ar-SA"/>
        </w:rPr>
        <w:t xml:space="preserve"> – восемь.</w:t>
      </w:r>
      <w:proofErr w:type="gramEnd"/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sz w:val="22"/>
          <w:szCs w:val="22"/>
          <w:lang w:eastAsia="ar-SA"/>
        </w:rPr>
        <w:t xml:space="preserve">Можно доказать, что если </w:t>
      </w:r>
      <w:proofErr w:type="gramStart"/>
      <w:r w:rsidRPr="003D1BD9">
        <w:rPr>
          <w:sz w:val="22"/>
          <w:szCs w:val="22"/>
          <w:lang w:eastAsia="ar-SA"/>
        </w:rPr>
        <w:t>в</w:t>
      </w:r>
      <w:proofErr w:type="gramEnd"/>
      <w:r w:rsidRPr="003D1BD9">
        <w:rPr>
          <w:sz w:val="22"/>
          <w:szCs w:val="22"/>
          <w:lang w:eastAsia="ar-SA"/>
        </w:rPr>
        <w:t xml:space="preserve"> множестве </w:t>
      </w:r>
      <w:r w:rsidRPr="003D1BD9">
        <w:rPr>
          <w:i/>
          <w:sz w:val="22"/>
          <w:szCs w:val="22"/>
          <w:lang w:val="en-US" w:eastAsia="ar-SA"/>
        </w:rPr>
        <w:t>n</w:t>
      </w:r>
      <w:r w:rsidRPr="003D1BD9">
        <w:rPr>
          <w:sz w:val="22"/>
          <w:szCs w:val="22"/>
          <w:lang w:eastAsia="ar-SA"/>
        </w:rPr>
        <w:t xml:space="preserve"> элементов, то оно имеет 2</w:t>
      </w:r>
      <w:r w:rsidRPr="003D1BD9">
        <w:rPr>
          <w:i/>
          <w:sz w:val="22"/>
          <w:szCs w:val="22"/>
          <w:vertAlign w:val="superscript"/>
          <w:lang w:val="en-US" w:eastAsia="ar-SA"/>
        </w:rPr>
        <w:t>n</w:t>
      </w:r>
      <w:r w:rsidRPr="003D1BD9">
        <w:rPr>
          <w:sz w:val="22"/>
          <w:szCs w:val="22"/>
          <w:vertAlign w:val="superscript"/>
          <w:lang w:eastAsia="ar-SA"/>
        </w:rPr>
        <w:t xml:space="preserve"> </w:t>
      </w:r>
      <w:r w:rsidRPr="003D1BD9">
        <w:rPr>
          <w:sz w:val="22"/>
          <w:szCs w:val="22"/>
          <w:lang w:eastAsia="ar-SA"/>
        </w:rPr>
        <w:t>подмножеств.</w:t>
      </w:r>
    </w:p>
    <w:p w:rsidR="003D1BD9" w:rsidRPr="003D1BD9" w:rsidRDefault="003D1BD9" w:rsidP="003D1BD9">
      <w:pPr>
        <w:ind w:firstLine="567"/>
        <w:jc w:val="both"/>
        <w:rPr>
          <w:i/>
          <w:sz w:val="22"/>
          <w:szCs w:val="22"/>
          <w:lang w:eastAsia="ar-SA"/>
        </w:rPr>
      </w:pPr>
      <w:r w:rsidRPr="003D1BD9">
        <w:rPr>
          <w:sz w:val="22"/>
          <w:szCs w:val="22"/>
          <w:lang w:eastAsia="ar-SA"/>
        </w:rPr>
        <w:t xml:space="preserve">Множества считаются </w:t>
      </w:r>
      <w:r w:rsidRPr="003D1BD9">
        <w:rPr>
          <w:b/>
          <w:i/>
          <w:sz w:val="22"/>
          <w:szCs w:val="22"/>
          <w:lang w:eastAsia="ar-SA"/>
        </w:rPr>
        <w:t>равными</w:t>
      </w:r>
      <w:r w:rsidRPr="003D1BD9">
        <w:rPr>
          <w:sz w:val="22"/>
          <w:szCs w:val="22"/>
          <w:lang w:eastAsia="ar-SA"/>
        </w:rPr>
        <w:t xml:space="preserve">, если они </w:t>
      </w:r>
      <w:r w:rsidRPr="003D1BD9">
        <w:rPr>
          <w:i/>
          <w:sz w:val="22"/>
          <w:szCs w:val="22"/>
          <w:lang w:eastAsia="ar-SA"/>
        </w:rPr>
        <w:t xml:space="preserve">состоят из одних и тех же элементов. </w:t>
      </w:r>
      <w:r w:rsidRPr="003D1BD9">
        <w:rPr>
          <w:sz w:val="22"/>
          <w:szCs w:val="22"/>
          <w:lang w:eastAsia="ar-SA"/>
        </w:rPr>
        <w:t>А также</w:t>
      </w:r>
      <w:r w:rsidRPr="003D1BD9">
        <w:rPr>
          <w:i/>
          <w:sz w:val="22"/>
          <w:szCs w:val="22"/>
          <w:lang w:eastAsia="ar-SA"/>
        </w:rPr>
        <w:t xml:space="preserve"> множества</w:t>
      </w:r>
      <w:proofErr w:type="gramStart"/>
      <w:r w:rsidRPr="003D1BD9">
        <w:rPr>
          <w:i/>
          <w:sz w:val="22"/>
          <w:szCs w:val="22"/>
          <w:lang w:eastAsia="ar-SA"/>
        </w:rPr>
        <w:t xml:space="preserve"> А</w:t>
      </w:r>
      <w:proofErr w:type="gramEnd"/>
      <w:r w:rsidRPr="003D1BD9">
        <w:rPr>
          <w:i/>
          <w:sz w:val="22"/>
          <w:szCs w:val="22"/>
          <w:lang w:eastAsia="ar-SA"/>
        </w:rPr>
        <w:t xml:space="preserve"> и В </w:t>
      </w:r>
      <w:r w:rsidRPr="003D1BD9">
        <w:rPr>
          <w:b/>
          <w:i/>
          <w:sz w:val="22"/>
          <w:szCs w:val="22"/>
          <w:lang w:eastAsia="ar-SA"/>
        </w:rPr>
        <w:t>равны,</w:t>
      </w:r>
      <w:r w:rsidRPr="003D1BD9">
        <w:rPr>
          <w:i/>
          <w:sz w:val="22"/>
          <w:szCs w:val="22"/>
          <w:lang w:eastAsia="ar-SA"/>
        </w:rPr>
        <w:t xml:space="preserve"> если А 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1EE93AEC" wp14:editId="74863D35">
            <wp:extent cx="152400" cy="1238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 xml:space="preserve"> В и В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5CE71369" wp14:editId="27E09869">
            <wp:extent cx="152400" cy="1238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 xml:space="preserve"> А.</w:t>
      </w:r>
    </w:p>
    <w:p w:rsidR="003D1BD9" w:rsidRPr="003D1BD9" w:rsidRDefault="003D1BD9" w:rsidP="003D1BD9">
      <w:pPr>
        <w:ind w:firstLine="567"/>
        <w:jc w:val="both"/>
        <w:rPr>
          <w:i/>
          <w:sz w:val="22"/>
          <w:szCs w:val="22"/>
          <w:lang w:eastAsia="ar-SA"/>
        </w:rPr>
      </w:pPr>
      <w:r w:rsidRPr="003D1BD9">
        <w:rPr>
          <w:sz w:val="22"/>
          <w:szCs w:val="22"/>
          <w:lang w:eastAsia="ar-SA"/>
        </w:rPr>
        <w:t>Пусть</w:t>
      </w:r>
      <w:proofErr w:type="gramStart"/>
      <w:r w:rsidRPr="003D1BD9">
        <w:rPr>
          <w:sz w:val="22"/>
          <w:szCs w:val="22"/>
          <w:lang w:eastAsia="ar-SA"/>
        </w:rPr>
        <w:t xml:space="preserve"> </w:t>
      </w:r>
      <w:r w:rsidRPr="003D1BD9">
        <w:rPr>
          <w:i/>
          <w:sz w:val="22"/>
          <w:szCs w:val="22"/>
          <w:lang w:eastAsia="ar-SA"/>
        </w:rPr>
        <w:t>А</w:t>
      </w:r>
      <w:proofErr w:type="gramEnd"/>
      <w:r w:rsidRPr="003D1BD9">
        <w:rPr>
          <w:i/>
          <w:sz w:val="22"/>
          <w:szCs w:val="22"/>
          <w:lang w:eastAsia="ar-SA"/>
        </w:rPr>
        <w:t>=</w:t>
      </w:r>
      <w:r w:rsidRPr="003D1BD9">
        <w:rPr>
          <w:sz w:val="22"/>
          <w:szCs w:val="22"/>
          <w:lang w:eastAsia="ar-SA"/>
        </w:rPr>
        <w:t xml:space="preserve">{2, 1, 3},  </w:t>
      </w:r>
      <w:r w:rsidRPr="003D1BD9">
        <w:rPr>
          <w:sz w:val="22"/>
          <w:szCs w:val="22"/>
          <w:lang w:val="en-US" w:eastAsia="ar-SA"/>
        </w:rPr>
        <w:t>a</w:t>
      </w:r>
      <w:r w:rsidRPr="003D1BD9">
        <w:rPr>
          <w:sz w:val="22"/>
          <w:szCs w:val="22"/>
          <w:lang w:eastAsia="ar-SA"/>
        </w:rPr>
        <w:t xml:space="preserve">   </w:t>
      </w:r>
      <w:r w:rsidRPr="003D1BD9">
        <w:rPr>
          <w:i/>
          <w:sz w:val="22"/>
          <w:szCs w:val="22"/>
          <w:lang w:eastAsia="ar-SA"/>
        </w:rPr>
        <w:t>В</w:t>
      </w:r>
      <w:r w:rsidRPr="003D1BD9">
        <w:rPr>
          <w:sz w:val="22"/>
          <w:szCs w:val="22"/>
          <w:lang w:eastAsia="ar-SA"/>
        </w:rPr>
        <w:t xml:space="preserve"> = {1, 2, 3} тогда  </w:t>
      </w:r>
      <w:r w:rsidRPr="003D1BD9">
        <w:rPr>
          <w:i/>
          <w:sz w:val="22"/>
          <w:szCs w:val="22"/>
          <w:lang w:eastAsia="ar-SA"/>
        </w:rPr>
        <w:t>А= В.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</w:p>
    <w:p w:rsidR="003D1BD9" w:rsidRPr="003D1BD9" w:rsidRDefault="003D1BD9" w:rsidP="003D1BD9">
      <w:pPr>
        <w:rPr>
          <w:b/>
          <w:i/>
          <w:sz w:val="22"/>
          <w:szCs w:val="22"/>
          <w:lang w:eastAsia="ar-SA"/>
        </w:rPr>
      </w:pPr>
      <w:r w:rsidRPr="003D1BD9">
        <w:rPr>
          <w:b/>
          <w:i/>
          <w:sz w:val="22"/>
          <w:szCs w:val="22"/>
          <w:lang w:eastAsia="ar-SA"/>
        </w:rPr>
        <w:t>Операции над множествами</w:t>
      </w:r>
    </w:p>
    <w:p w:rsidR="003D1BD9" w:rsidRPr="003D1BD9" w:rsidRDefault="003D1BD9" w:rsidP="003D1BD9">
      <w:pPr>
        <w:ind w:firstLine="567"/>
        <w:jc w:val="both"/>
        <w:rPr>
          <w:i/>
          <w:sz w:val="22"/>
          <w:szCs w:val="22"/>
          <w:lang w:eastAsia="ar-SA"/>
        </w:rPr>
      </w:pPr>
      <w:r w:rsidRPr="003D1BD9">
        <w:rPr>
          <w:sz w:val="22"/>
          <w:szCs w:val="22"/>
          <w:lang w:eastAsia="ar-SA"/>
        </w:rPr>
        <w:t xml:space="preserve">Над множествами производятся операции: </w:t>
      </w:r>
      <w:r w:rsidRPr="003D1BD9">
        <w:rPr>
          <w:i/>
          <w:sz w:val="22"/>
          <w:szCs w:val="22"/>
          <w:lang w:eastAsia="ar-SA"/>
        </w:rPr>
        <w:t>пересечение</w:t>
      </w:r>
      <w:r w:rsidRPr="003D1BD9">
        <w:rPr>
          <w:sz w:val="22"/>
          <w:szCs w:val="22"/>
          <w:lang w:eastAsia="ar-SA"/>
        </w:rPr>
        <w:t>,</w:t>
      </w:r>
      <w:r w:rsidRPr="003D1BD9">
        <w:rPr>
          <w:i/>
          <w:sz w:val="22"/>
          <w:szCs w:val="22"/>
          <w:lang w:eastAsia="ar-SA"/>
        </w:rPr>
        <w:t xml:space="preserve"> объединение</w:t>
      </w:r>
      <w:r w:rsidRPr="003D1BD9">
        <w:rPr>
          <w:sz w:val="22"/>
          <w:szCs w:val="22"/>
          <w:lang w:eastAsia="ar-SA"/>
        </w:rPr>
        <w:t>,</w:t>
      </w:r>
      <w:r w:rsidRPr="003D1BD9">
        <w:rPr>
          <w:i/>
          <w:sz w:val="22"/>
          <w:szCs w:val="22"/>
          <w:lang w:eastAsia="ar-SA"/>
        </w:rPr>
        <w:t xml:space="preserve"> разность, дополнение.</w:t>
      </w:r>
    </w:p>
    <w:p w:rsidR="003D1BD9" w:rsidRPr="003D1BD9" w:rsidRDefault="003D1BD9" w:rsidP="003D1BD9">
      <w:pPr>
        <w:ind w:firstLine="567"/>
        <w:jc w:val="both"/>
        <w:rPr>
          <w:bCs/>
          <w:i/>
          <w:color w:val="000000"/>
          <w:sz w:val="22"/>
          <w:szCs w:val="22"/>
          <w:lang w:eastAsia="ar-SA"/>
        </w:rPr>
      </w:pPr>
      <w:r w:rsidRPr="003D1BD9">
        <w:rPr>
          <w:b/>
          <w:i/>
          <w:sz w:val="22"/>
          <w:szCs w:val="22"/>
          <w:lang w:eastAsia="ar-SA"/>
        </w:rPr>
        <w:t>Пересечением</w:t>
      </w:r>
      <w:r w:rsidRPr="003D1BD9">
        <w:rPr>
          <w:i/>
          <w:sz w:val="22"/>
          <w:szCs w:val="22"/>
          <w:lang w:eastAsia="ar-SA"/>
        </w:rPr>
        <w:t xml:space="preserve"> множеств</w:t>
      </w:r>
      <w:proofErr w:type="gramStart"/>
      <w:r w:rsidRPr="003D1BD9">
        <w:rPr>
          <w:i/>
          <w:sz w:val="22"/>
          <w:szCs w:val="22"/>
          <w:lang w:eastAsia="ar-SA"/>
        </w:rPr>
        <w:t xml:space="preserve"> А</w:t>
      </w:r>
      <w:proofErr w:type="gramEnd"/>
      <w:r w:rsidRPr="003D1BD9">
        <w:rPr>
          <w:i/>
          <w:sz w:val="22"/>
          <w:szCs w:val="22"/>
          <w:lang w:eastAsia="ar-SA"/>
        </w:rPr>
        <w:t xml:space="preserve"> и В называется новое множество </w:t>
      </w:r>
      <w:r w:rsidRPr="003D1BD9">
        <w:rPr>
          <w:noProof/>
          <w:position w:val="1"/>
          <w:sz w:val="22"/>
          <w:szCs w:val="22"/>
        </w:rPr>
        <w:drawing>
          <wp:inline distT="0" distB="0" distL="0" distR="0" wp14:anchorId="6E43B1E2" wp14:editId="360C1EB8">
            <wp:extent cx="352425" cy="1428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bCs/>
          <w:i/>
          <w:color w:val="000000"/>
          <w:sz w:val="22"/>
          <w:szCs w:val="22"/>
          <w:lang w:eastAsia="ar-SA"/>
        </w:rPr>
        <w:t>, которое состоит из всех элементов, принадлежащих одновременно множествам</w:t>
      </w:r>
      <w:r w:rsidRPr="003D1BD9">
        <w:rPr>
          <w:bCs/>
          <w:color w:val="000000"/>
          <w:sz w:val="22"/>
          <w:szCs w:val="22"/>
          <w:lang w:eastAsia="ar-SA"/>
        </w:rPr>
        <w:t xml:space="preserve"> </w:t>
      </w:r>
      <w:r w:rsidRPr="003D1BD9">
        <w:rPr>
          <w:bCs/>
          <w:i/>
          <w:color w:val="000000"/>
          <w:sz w:val="22"/>
          <w:szCs w:val="22"/>
          <w:lang w:eastAsia="ar-SA"/>
        </w:rPr>
        <w:t>А и В</w:t>
      </w:r>
      <w:r w:rsidRPr="003D1BD9">
        <w:rPr>
          <w:bCs/>
          <w:color w:val="000000"/>
          <w:sz w:val="22"/>
          <w:szCs w:val="22"/>
          <w:lang w:eastAsia="ar-SA"/>
        </w:rPr>
        <w:t xml:space="preserve">, т.е. </w:t>
      </w:r>
      <w:r w:rsidRPr="003D1BD9">
        <w:rPr>
          <w:noProof/>
          <w:position w:val="-3"/>
          <w:sz w:val="22"/>
          <w:szCs w:val="22"/>
        </w:rPr>
        <w:drawing>
          <wp:inline distT="0" distB="0" distL="0" distR="0" wp14:anchorId="0A0336D0" wp14:editId="385A855B">
            <wp:extent cx="13716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bCs/>
          <w:i/>
          <w:color w:val="000000"/>
          <w:sz w:val="22"/>
          <w:szCs w:val="22"/>
          <w:lang w:eastAsia="ar-SA"/>
        </w:rPr>
        <w:t>.</w:t>
      </w:r>
    </w:p>
    <w:p w:rsidR="003D1BD9" w:rsidRPr="003D1BD9" w:rsidRDefault="003D1BD9" w:rsidP="003D1BD9">
      <w:pPr>
        <w:ind w:firstLine="567"/>
        <w:jc w:val="both"/>
        <w:rPr>
          <w:bCs/>
          <w:i/>
          <w:color w:val="000000"/>
          <w:sz w:val="22"/>
          <w:szCs w:val="22"/>
          <w:lang w:eastAsia="ar-SA"/>
        </w:rPr>
      </w:pPr>
      <w:r w:rsidRPr="003D1BD9">
        <w:rPr>
          <w:b/>
          <w:i/>
          <w:sz w:val="22"/>
          <w:szCs w:val="22"/>
          <w:lang w:eastAsia="ar-SA"/>
        </w:rPr>
        <w:t>Объединением</w:t>
      </w:r>
      <w:r w:rsidRPr="003D1BD9">
        <w:rPr>
          <w:i/>
          <w:sz w:val="22"/>
          <w:szCs w:val="22"/>
          <w:lang w:eastAsia="ar-SA"/>
        </w:rPr>
        <w:t xml:space="preserve"> множеств</w:t>
      </w:r>
      <w:proofErr w:type="gramStart"/>
      <w:r w:rsidRPr="003D1BD9">
        <w:rPr>
          <w:i/>
          <w:sz w:val="22"/>
          <w:szCs w:val="22"/>
          <w:lang w:eastAsia="ar-SA"/>
        </w:rPr>
        <w:t xml:space="preserve"> А</w:t>
      </w:r>
      <w:proofErr w:type="gramEnd"/>
      <w:r w:rsidRPr="003D1BD9">
        <w:rPr>
          <w:i/>
          <w:sz w:val="22"/>
          <w:szCs w:val="22"/>
          <w:lang w:eastAsia="ar-SA"/>
        </w:rPr>
        <w:t xml:space="preserve"> и В называется новое множество </w:t>
      </w:r>
      <w:r w:rsidRPr="003D1BD9">
        <w:rPr>
          <w:noProof/>
          <w:position w:val="1"/>
          <w:sz w:val="22"/>
          <w:szCs w:val="22"/>
        </w:rPr>
        <w:drawing>
          <wp:inline distT="0" distB="0" distL="0" distR="0" wp14:anchorId="03BACBF4" wp14:editId="302F0597">
            <wp:extent cx="352425" cy="1428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bCs/>
          <w:i/>
          <w:color w:val="000000"/>
          <w:sz w:val="22"/>
          <w:szCs w:val="22"/>
          <w:lang w:eastAsia="ar-SA"/>
        </w:rPr>
        <w:t>, которое состоит из всех элементов, принадлежащих хотя бы одному из множеств</w:t>
      </w:r>
      <w:r w:rsidRPr="003D1BD9">
        <w:rPr>
          <w:bCs/>
          <w:color w:val="000000"/>
          <w:sz w:val="22"/>
          <w:szCs w:val="22"/>
          <w:lang w:eastAsia="ar-SA"/>
        </w:rPr>
        <w:t xml:space="preserve"> </w:t>
      </w:r>
      <w:r w:rsidRPr="003D1BD9">
        <w:rPr>
          <w:bCs/>
          <w:i/>
          <w:color w:val="000000"/>
          <w:sz w:val="22"/>
          <w:szCs w:val="22"/>
          <w:lang w:eastAsia="ar-SA"/>
        </w:rPr>
        <w:t>А или В</w:t>
      </w:r>
      <w:r w:rsidRPr="003D1BD9">
        <w:rPr>
          <w:bCs/>
          <w:color w:val="000000"/>
          <w:sz w:val="22"/>
          <w:szCs w:val="22"/>
          <w:lang w:eastAsia="ar-SA"/>
        </w:rPr>
        <w:t xml:space="preserve">, т.е. </w:t>
      </w:r>
      <w:r w:rsidRPr="003D1BD9">
        <w:rPr>
          <w:noProof/>
          <w:position w:val="-3"/>
          <w:sz w:val="22"/>
          <w:szCs w:val="22"/>
        </w:rPr>
        <w:drawing>
          <wp:inline distT="0" distB="0" distL="0" distR="0" wp14:anchorId="16F6434E" wp14:editId="0080CBD3">
            <wp:extent cx="13716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bCs/>
          <w:i/>
          <w:color w:val="000000"/>
          <w:sz w:val="22"/>
          <w:szCs w:val="22"/>
          <w:lang w:eastAsia="ar-SA"/>
        </w:rPr>
        <w:t>.</w:t>
      </w:r>
    </w:p>
    <w:p w:rsidR="003D1BD9" w:rsidRPr="003D1BD9" w:rsidRDefault="003D1BD9" w:rsidP="003D1BD9">
      <w:pPr>
        <w:ind w:firstLine="567"/>
        <w:jc w:val="both"/>
        <w:rPr>
          <w:bCs/>
          <w:i/>
          <w:color w:val="000000"/>
          <w:sz w:val="22"/>
          <w:szCs w:val="22"/>
          <w:lang w:eastAsia="ar-SA"/>
        </w:rPr>
      </w:pPr>
      <w:r w:rsidRPr="003D1BD9">
        <w:rPr>
          <w:b/>
          <w:i/>
          <w:sz w:val="22"/>
          <w:szCs w:val="22"/>
          <w:lang w:eastAsia="ar-SA"/>
        </w:rPr>
        <w:t>Разностью</w:t>
      </w:r>
      <w:r w:rsidRPr="003D1BD9">
        <w:rPr>
          <w:i/>
          <w:sz w:val="22"/>
          <w:szCs w:val="22"/>
          <w:lang w:eastAsia="ar-SA"/>
        </w:rPr>
        <w:t xml:space="preserve"> множеств</w:t>
      </w:r>
      <w:proofErr w:type="gramStart"/>
      <w:r w:rsidRPr="003D1BD9">
        <w:rPr>
          <w:i/>
          <w:sz w:val="22"/>
          <w:szCs w:val="22"/>
          <w:lang w:eastAsia="ar-SA"/>
        </w:rPr>
        <w:t xml:space="preserve"> А</w:t>
      </w:r>
      <w:proofErr w:type="gramEnd"/>
      <w:r w:rsidRPr="003D1BD9">
        <w:rPr>
          <w:i/>
          <w:sz w:val="22"/>
          <w:szCs w:val="22"/>
          <w:lang w:eastAsia="ar-SA"/>
        </w:rPr>
        <w:t xml:space="preserve"> и В называется новое множество </w:t>
      </w:r>
      <w:r w:rsidRPr="003D1BD9">
        <w:rPr>
          <w:noProof/>
          <w:position w:val="-1"/>
          <w:sz w:val="22"/>
          <w:szCs w:val="22"/>
        </w:rPr>
        <w:drawing>
          <wp:inline distT="0" distB="0" distL="0" distR="0" wp14:anchorId="681811E0" wp14:editId="7E72AF5D">
            <wp:extent cx="304800" cy="1619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bCs/>
          <w:i/>
          <w:color w:val="000000"/>
          <w:sz w:val="22"/>
          <w:szCs w:val="22"/>
          <w:lang w:eastAsia="ar-SA"/>
        </w:rPr>
        <w:t>, которое состоит из всех элементов множества</w:t>
      </w:r>
      <w:r w:rsidRPr="003D1BD9">
        <w:rPr>
          <w:bCs/>
          <w:color w:val="000000"/>
          <w:sz w:val="22"/>
          <w:szCs w:val="22"/>
          <w:lang w:eastAsia="ar-SA"/>
        </w:rPr>
        <w:t xml:space="preserve"> </w:t>
      </w:r>
      <w:r w:rsidRPr="003D1BD9">
        <w:rPr>
          <w:bCs/>
          <w:i/>
          <w:color w:val="000000"/>
          <w:sz w:val="22"/>
          <w:szCs w:val="22"/>
          <w:lang w:eastAsia="ar-SA"/>
        </w:rPr>
        <w:t>А,  не принадлежащих множеству В</w:t>
      </w:r>
      <w:r w:rsidRPr="003D1BD9">
        <w:rPr>
          <w:bCs/>
          <w:color w:val="000000"/>
          <w:sz w:val="22"/>
          <w:szCs w:val="22"/>
          <w:lang w:eastAsia="ar-SA"/>
        </w:rPr>
        <w:t xml:space="preserve">, т.е. </w:t>
      </w:r>
      <w:r w:rsidRPr="003D1BD9">
        <w:rPr>
          <w:noProof/>
          <w:position w:val="-3"/>
          <w:sz w:val="22"/>
          <w:szCs w:val="22"/>
        </w:rPr>
        <w:drawing>
          <wp:inline distT="0" distB="0" distL="0" distR="0" wp14:anchorId="10BE8B28" wp14:editId="78ED477B">
            <wp:extent cx="1323975" cy="1905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bCs/>
          <w:i/>
          <w:color w:val="000000"/>
          <w:sz w:val="22"/>
          <w:szCs w:val="22"/>
          <w:lang w:eastAsia="ar-SA"/>
        </w:rPr>
        <w:t>.</w:t>
      </w:r>
    </w:p>
    <w:p w:rsidR="003D1BD9" w:rsidRPr="003D1BD9" w:rsidRDefault="003D1BD9" w:rsidP="003D1BD9">
      <w:pPr>
        <w:ind w:firstLine="567"/>
        <w:jc w:val="both"/>
        <w:rPr>
          <w:bCs/>
          <w:i/>
          <w:color w:val="000000"/>
          <w:sz w:val="22"/>
          <w:szCs w:val="22"/>
          <w:lang w:eastAsia="ar-SA"/>
        </w:rPr>
      </w:pPr>
      <w:r w:rsidRPr="003D1BD9">
        <w:rPr>
          <w:b/>
          <w:i/>
          <w:sz w:val="22"/>
          <w:szCs w:val="22"/>
          <w:lang w:eastAsia="ar-SA"/>
        </w:rPr>
        <w:t>Дополнением</w:t>
      </w:r>
      <w:r w:rsidRPr="003D1BD9">
        <w:rPr>
          <w:i/>
          <w:sz w:val="22"/>
          <w:szCs w:val="22"/>
          <w:lang w:eastAsia="ar-SA"/>
        </w:rPr>
        <w:t xml:space="preserve"> множества</w:t>
      </w:r>
      <w:proofErr w:type="gramStart"/>
      <w:r w:rsidRPr="003D1BD9">
        <w:rPr>
          <w:i/>
          <w:sz w:val="22"/>
          <w:szCs w:val="22"/>
          <w:lang w:eastAsia="ar-SA"/>
        </w:rPr>
        <w:t xml:space="preserve"> А</w:t>
      </w:r>
      <w:proofErr w:type="gramEnd"/>
      <w:r w:rsidRPr="003D1BD9">
        <w:rPr>
          <w:i/>
          <w:sz w:val="22"/>
          <w:szCs w:val="22"/>
          <w:lang w:eastAsia="ar-SA"/>
        </w:rPr>
        <w:t xml:space="preserve"> до множества В называется новое множество </w:t>
      </w:r>
      <w:r w:rsidRPr="003D1BD9">
        <w:rPr>
          <w:noProof/>
          <w:position w:val="-3"/>
          <w:sz w:val="22"/>
          <w:szCs w:val="22"/>
        </w:rPr>
        <w:drawing>
          <wp:inline distT="0" distB="0" distL="0" distR="0" wp14:anchorId="41DC449A" wp14:editId="3A4098A5">
            <wp:extent cx="390525" cy="1905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bCs/>
          <w:i/>
          <w:color w:val="000000"/>
          <w:sz w:val="22"/>
          <w:szCs w:val="22"/>
          <w:lang w:eastAsia="ar-SA"/>
        </w:rPr>
        <w:t xml:space="preserve">, которое состоит из всех элементов из </w:t>
      </w:r>
      <w:r w:rsidRPr="003D1BD9">
        <w:rPr>
          <w:noProof/>
          <w:sz w:val="22"/>
          <w:szCs w:val="22"/>
        </w:rPr>
        <w:drawing>
          <wp:inline distT="0" distB="0" distL="0" distR="0" wp14:anchorId="5B2CBD78" wp14:editId="5E6D8207">
            <wp:extent cx="304800" cy="1524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bCs/>
          <w:i/>
          <w:color w:val="000000"/>
          <w:sz w:val="22"/>
          <w:szCs w:val="22"/>
          <w:lang w:eastAsia="ar-SA"/>
        </w:rPr>
        <w:t xml:space="preserve">, </w:t>
      </w:r>
      <w:r w:rsidRPr="003D1BD9">
        <w:rPr>
          <w:bCs/>
          <w:color w:val="000000"/>
          <w:sz w:val="22"/>
          <w:szCs w:val="22"/>
          <w:lang w:eastAsia="ar-SA"/>
        </w:rPr>
        <w:t xml:space="preserve">т.е. </w:t>
      </w:r>
      <w:r w:rsidRPr="003D1BD9">
        <w:rPr>
          <w:noProof/>
          <w:position w:val="-3"/>
          <w:sz w:val="22"/>
          <w:szCs w:val="22"/>
        </w:rPr>
        <w:drawing>
          <wp:inline distT="0" distB="0" distL="0" distR="0" wp14:anchorId="2A2233CA" wp14:editId="7D299FC6">
            <wp:extent cx="1438275" cy="1905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bCs/>
          <w:i/>
          <w:color w:val="000000"/>
          <w:sz w:val="22"/>
          <w:szCs w:val="22"/>
          <w:lang w:eastAsia="ar-SA"/>
        </w:rPr>
        <w:t>.</w:t>
      </w:r>
    </w:p>
    <w:p w:rsidR="003D1BD9" w:rsidRPr="003D1BD9" w:rsidRDefault="003D1BD9" w:rsidP="003D1BD9">
      <w:pPr>
        <w:spacing w:after="200"/>
        <w:ind w:firstLine="567"/>
        <w:jc w:val="both"/>
        <w:rPr>
          <w:bCs/>
          <w:i/>
          <w:color w:val="000000"/>
          <w:sz w:val="22"/>
          <w:szCs w:val="22"/>
          <w:lang w:eastAsia="ar-SA"/>
        </w:rPr>
      </w:pPr>
      <w:r w:rsidRPr="003D1BD9">
        <w:rPr>
          <w:b/>
          <w:bCs/>
          <w:i/>
          <w:color w:val="000000"/>
          <w:sz w:val="22"/>
          <w:szCs w:val="22"/>
          <w:lang w:eastAsia="ar-SA"/>
        </w:rPr>
        <w:t>Симметрической разностью</w:t>
      </w:r>
      <w:r w:rsidRPr="003D1BD9">
        <w:rPr>
          <w:bCs/>
          <w:i/>
          <w:color w:val="000000"/>
          <w:sz w:val="22"/>
          <w:szCs w:val="22"/>
          <w:lang w:eastAsia="ar-SA"/>
        </w:rPr>
        <w:t xml:space="preserve"> множеств</w:t>
      </w:r>
      <w:proofErr w:type="gramStart"/>
      <w:r w:rsidRPr="003D1BD9">
        <w:rPr>
          <w:bCs/>
          <w:i/>
          <w:color w:val="000000"/>
          <w:sz w:val="22"/>
          <w:szCs w:val="22"/>
          <w:lang w:eastAsia="ar-SA"/>
        </w:rPr>
        <w:t xml:space="preserve"> А</w:t>
      </w:r>
      <w:proofErr w:type="gramEnd"/>
      <w:r w:rsidRPr="003D1BD9">
        <w:rPr>
          <w:bCs/>
          <w:i/>
          <w:color w:val="000000"/>
          <w:sz w:val="22"/>
          <w:szCs w:val="22"/>
          <w:lang w:eastAsia="ar-SA"/>
        </w:rPr>
        <w:t xml:space="preserve"> и В называется множество А Δ В, являющееся объединением разностей множеств АВ и ВА, то есть А Δ В = (А\В) </w:t>
      </w:r>
      <w:r w:rsidRPr="003D1BD9">
        <w:rPr>
          <w:bCs/>
          <w:i/>
          <w:color w:val="000000"/>
          <w:sz w:val="22"/>
          <w:szCs w:val="22"/>
          <w:lang w:eastAsia="ar-SA"/>
        </w:rPr>
        <w:sym w:font="Symbol" w:char="F0C8"/>
      </w:r>
      <w:r w:rsidRPr="003D1BD9">
        <w:rPr>
          <w:bCs/>
          <w:i/>
          <w:color w:val="000000"/>
          <w:sz w:val="22"/>
          <w:szCs w:val="22"/>
          <w:lang w:eastAsia="ar-SA"/>
        </w:rPr>
        <w:t xml:space="preserve"> (В\А).</w:t>
      </w:r>
    </w:p>
    <w:p w:rsidR="003D1BD9" w:rsidRPr="003D1BD9" w:rsidRDefault="003D1BD9" w:rsidP="003D1BD9">
      <w:pPr>
        <w:ind w:firstLine="567"/>
        <w:jc w:val="both"/>
        <w:rPr>
          <w:bCs/>
          <w:i/>
          <w:color w:val="000000"/>
          <w:sz w:val="22"/>
          <w:szCs w:val="22"/>
          <w:lang w:eastAsia="ar-SA"/>
        </w:rPr>
      </w:pP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sz w:val="22"/>
          <w:szCs w:val="22"/>
          <w:lang w:eastAsia="ar-SA"/>
        </w:rPr>
        <w:t>Выполнение операций с множествами удобно иллюстрировать на кругах Эйлера.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223DF9B5" wp14:editId="3EA16A06">
            <wp:simplePos x="0" y="0"/>
            <wp:positionH relativeFrom="column">
              <wp:posOffset>4330065</wp:posOffset>
            </wp:positionH>
            <wp:positionV relativeFrom="paragraph">
              <wp:posOffset>130810</wp:posOffset>
            </wp:positionV>
            <wp:extent cx="1203325" cy="723900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3" t="28851" r="27541" b="32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BD9" w:rsidRPr="003D1BD9" w:rsidRDefault="003D1BD9" w:rsidP="003D1BD9">
      <w:pPr>
        <w:ind w:firstLine="567"/>
        <w:jc w:val="both"/>
        <w:rPr>
          <w:bCs/>
          <w:i/>
          <w:color w:val="000000"/>
          <w:sz w:val="22"/>
          <w:szCs w:val="22"/>
          <w:lang w:eastAsia="ar-SA"/>
        </w:rPr>
      </w:pPr>
      <w:bookmarkStart w:id="0" w:name="_GoBack"/>
      <w:bookmarkEnd w:id="0"/>
      <w:r w:rsidRPr="003D1BD9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63321146" wp14:editId="12CD9881">
                <wp:simplePos x="0" y="0"/>
                <wp:positionH relativeFrom="column">
                  <wp:posOffset>-52070</wp:posOffset>
                </wp:positionH>
                <wp:positionV relativeFrom="paragraph">
                  <wp:posOffset>64135</wp:posOffset>
                </wp:positionV>
                <wp:extent cx="1109345" cy="629920"/>
                <wp:effectExtent l="0" t="0" r="14605" b="17780"/>
                <wp:wrapNone/>
                <wp:docPr id="1322" name="Группа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345" cy="629920"/>
                          <a:chOff x="-82" y="101"/>
                          <a:chExt cx="1746" cy="991"/>
                        </a:xfrm>
                      </wpg:grpSpPr>
                      <wpg:grpSp>
                        <wpg:cNvPr id="1323" name="Group 128"/>
                        <wpg:cNvGrpSpPr>
                          <a:grpSpLocks/>
                        </wpg:cNvGrpSpPr>
                        <wpg:grpSpPr bwMode="auto">
                          <a:xfrm>
                            <a:off x="-82" y="101"/>
                            <a:ext cx="1746" cy="991"/>
                            <a:chOff x="-82" y="101"/>
                            <a:chExt cx="1746" cy="991"/>
                          </a:xfrm>
                        </wpg:grpSpPr>
                        <wpg:grpSp>
                          <wpg:cNvPr id="1324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-82" y="101"/>
                              <a:ext cx="1746" cy="991"/>
                              <a:chOff x="-82" y="101"/>
                              <a:chExt cx="1746" cy="991"/>
                            </a:xfrm>
                          </wpg:grpSpPr>
                          <wps:wsp>
                            <wps:cNvPr id="1325" name="Oval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5" y="101"/>
                                <a:ext cx="1089" cy="991"/>
                              </a:xfrm>
                              <a:prstGeom prst="ellips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26" name="Oval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82" y="101"/>
                                <a:ext cx="1089" cy="991"/>
                              </a:xfrm>
                              <a:prstGeom prst="ellips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327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213"/>
                              <a:ext cx="147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1BD9" w:rsidRDefault="003D1BD9" w:rsidP="003D1BD9">
                                <w:r>
                                  <w:t>А              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328" name="Group 133"/>
                        <wpg:cNvGrpSpPr>
                          <a:grpSpLocks/>
                        </wpg:cNvGrpSpPr>
                        <wpg:grpSpPr bwMode="auto">
                          <a:xfrm>
                            <a:off x="574" y="243"/>
                            <a:ext cx="433" cy="709"/>
                            <a:chOff x="574" y="243"/>
                            <a:chExt cx="433" cy="709"/>
                          </a:xfrm>
                        </wpg:grpSpPr>
                        <wps:wsp>
                          <wps:cNvPr id="1329" name="AutoShap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" y="243"/>
                              <a:ext cx="250" cy="377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0" name="AutoShap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" y="243"/>
                              <a:ext cx="200" cy="186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1" name="AutoShap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" y="283"/>
                              <a:ext cx="315" cy="29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2" name="AutoShap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9" y="354"/>
                              <a:ext cx="366" cy="30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33" name="Group 138"/>
                          <wpg:cNvGrpSpPr>
                            <a:grpSpLocks/>
                          </wpg:cNvGrpSpPr>
                          <wpg:grpSpPr bwMode="auto">
                            <a:xfrm>
                              <a:off x="574" y="420"/>
                              <a:ext cx="398" cy="532"/>
                              <a:chOff x="574" y="420"/>
                              <a:chExt cx="398" cy="532"/>
                            </a:xfrm>
                          </wpg:grpSpPr>
                          <wps:wsp>
                            <wps:cNvPr id="1334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7" y="420"/>
                                <a:ext cx="365" cy="319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5" name="AutoShape 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0" y="500"/>
                                <a:ext cx="379" cy="31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6" name="AutoShape 1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" y="571"/>
                                <a:ext cx="337" cy="298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7" name="AutoShap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4" y="654"/>
                                <a:ext cx="291" cy="278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8" name="AutoShap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2" y="793"/>
                                <a:ext cx="174" cy="159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22" o:spid="_x0000_s1026" style="position:absolute;left:0;text-align:left;margin-left:-4.1pt;margin-top:5.05pt;width:87.35pt;height:49.6pt;z-index:251663360;mso-wrap-distance-left:0;mso-wrap-distance-right:0" coordorigin="-82,101" coordsize="1746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">
                <v:group id="Group 128" o:spid="_x0000_s1027" style="position:absolute;left:-82;top:101;width:1746;height:991" coordorigin="-82,101" coordsize="1746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<v:group id="Group 129" o:spid="_x0000_s1028" style="position:absolute;left:-82;top:101;width:1746;height:991" coordorigin="-82,101" coordsize="1746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<v:oval id="Oval 130" o:spid="_x0000_s1029" style="position:absolute;left:575;top:101;width:1089;height:9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Uv8YA&#10;AADdAAAADwAAAGRycy9kb3ducmV2LnhtbERPTWsCMRC9F/ofwhR6q4lbtLoapZaWFhShqxdvw2bc&#10;rN1Mlk2q23/fCIXe5vE+Z77sXSPO1IXas4bhQIEgLr2pudKw3709TECEiGyw8UwafijAcnF7M8fc&#10;+At/0rmIlUghHHLUYGNscylDaclhGPiWOHFH3zmMCXaVNB1eUrhrZKbUWDqsOTVYbOnFUvlVfDsN&#10;q8NhOnyy6+qkNmr1Psq2xetpq/X9Xf88AxGpj//iP/eHSfMfsxFcv0kn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Uv8YAAADdAAAADwAAAAAAAAAAAAAAAACYAgAAZHJz&#10;L2Rvd25yZXYueG1sUEsFBgAAAAAEAAQA9QAAAIsDAAAAAA==&#10;" filled="f" strokeweight=".26mm">
                      <v:stroke joinstyle="miter"/>
                    </v:oval>
                    <v:oval id="Oval 131" o:spid="_x0000_s1030" style="position:absolute;left:-82;top:101;width:1089;height:9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KyMYA&#10;AADdAAAADwAAAGRycy9kb3ducmV2LnhtbERPTWsCMRC9C/0PYQq91cQt2ro1Si0tCi1Ct168DZvp&#10;Zu1msmxSXf+9EQre5vE+Z7boXSMO1IXas4bRUIEgLr2pudKw/X6/fwIRIrLBxjNpOFGAxfxmMMPc&#10;+CN/0aGIlUghHHLUYGNscylDaclhGPqWOHE/vnMYE+wqaTo8pnDXyEypiXRYc2qw2NKrpfK3+HMa&#10;lrvddPRoP6q9+lTL1TjbFG/7jdZ3t/3LM4hIfbyK/91rk+Y/ZBO4fJNOk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GKyMYAAADdAAAADwAAAAAAAAAAAAAAAACYAgAAZHJz&#10;L2Rvd25yZXYueG1sUEsFBgAAAAAEAAQA9QAAAIsDAAAAAA==&#10;" filled="f" strokeweight=".26mm">
                      <v:stroke joinstyle="miter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2" o:spid="_x0000_s1031" type="#_x0000_t202" style="position:absolute;left:61;top:213;width:147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CQ8IA&#10;AADdAAAADwAAAGRycy9kb3ducmV2LnhtbERPS2sCMRC+F/wPYQq9aVJr1W6NIorgyVJf4G3YjLuL&#10;m8myie76701B6G0+vudMZq0txY1qXzjW8N5TIIhTZwrONOx3q+4YhA/IBkvHpOFOHmbTzssEE+Ma&#10;/qXbNmQihrBPUEMeQpVI6dOcLPqeq4gjd3a1xRBhnUlTYxPDbSn7Sg2lxYJjQ44VLXJKL9ur1XDY&#10;nE/HgfrJlvazalyrJNsvqfXbazv/BhGoDf/ip3tt4vyP/gj+vo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MJDwgAAAN0AAAAPAAAAAAAAAAAAAAAAAJgCAABkcnMvZG93&#10;bnJldi54bWxQSwUGAAAAAAQABAD1AAAAhwMAAAAA&#10;" filled="f" stroked="f">
                    <v:stroke joinstyle="round"/>
                    <v:textbox>
                      <w:txbxContent>
                        <w:p w:rsidR="003D1BD9" w:rsidRDefault="003D1BD9" w:rsidP="003D1BD9">
                          <w:r>
                            <w:t>А              В</w:t>
                          </w:r>
                        </w:p>
                      </w:txbxContent>
                    </v:textbox>
                  </v:shape>
                </v:group>
                <v:group id="Group 133" o:spid="_x0000_s1032" style="position:absolute;left:574;top:243;width:433;height:709" coordorigin="574,243" coordsize="433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134" o:spid="_x0000_s1033" type="#_x0000_t34" style="position:absolute;left:755;top:243;width:250;height:37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mi1sQAAADdAAAADwAAAGRycy9kb3ducmV2LnhtbERP22rCQBB9F/yHZYS+6UYLVaOrSEqh&#10;l4di9APG7JiNZmdDdtXYr+8WhL7N4Vxnue5sLa7U+sqxgvEoAUFcOF1xqWC/exvOQPiArLF2TAru&#10;5GG96veWmGp34y1d81CKGMI+RQUmhCaV0heGLPqRa4gjd3StxRBhW0rd4i2G21pOkuRFWqw4Nhhs&#10;KDNUnPOLVdB8febbg3n9OJXnS/bzvcmms+6u1NOg2yxABOrCv/jhftdx/vNkDn/fxB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6aLWxAAAAN0AAAAPAAAAAAAAAAAA&#10;AAAAAKECAABkcnMvZG93bnJldi54bWxQSwUGAAAAAAQABAD5AAAAkgMAAAAA&#10;">
                    <v:stroke joinstyle="round"/>
                  </v:shape>
                  <v:shape id="AutoShape 135" o:spid="_x0000_s1034" type="#_x0000_t34" style="position:absolute;left:755;top:243;width:200;height:18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dlsgAAADdAAAADwAAAGRycy9kb3ducmV2LnhtbESPzW7CQAyE70h9h5Ur9QabgtSilAWh&#10;oEr9OVSEPoCbdbMpWW+UXSDw9PhQiZutGc98XqwG36oj9bEJbOBxkoEiroJtuDbwvXsdz0HFhGyx&#10;DUwGzhRhtbwbLTC34cRbOpapVhLCMUcDLqUu1zpWjjzGSeiIRfsNvccka19r2+NJwn2rp1n2pD02&#10;LA0OOyocVfvy4A10nx/l9sdt3v/q/aG4fK2L5/lwNubhfli/gEo0pJv5//rNCv5sJvzyjYygl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AqdlsgAAADdAAAADwAAAAAA&#10;AAAAAAAAAAChAgAAZHJzL2Rvd25yZXYueG1sUEsFBgAAAAAEAAQA+QAAAJYDAAAAAA==&#10;">
                    <v:stroke joinstyle="round"/>
                  </v:shape>
                  <v:shape id="AutoShape 136" o:spid="_x0000_s1035" type="#_x0000_t34" style="position:absolute;left:693;top:283;width:315;height:2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Y4DcQAAADdAAAADwAAAGRycy9kb3ducmV2LnhtbERP22rCQBB9L/gPywi+1Y0VVFJXkRTB&#10;y4OY9gOm2Wk2NTsbsqvGfn1XEHybw7nOfNnZWlyo9ZVjBaNhAoK4cLriUsHX5/p1BsIHZI21Y1Jw&#10;Iw/LRe9ljql2Vz7SJQ+liCHsU1RgQmhSKX1hyKIfuoY4cj+utRgibEupW7zGcFvLtySZSIsVxwaD&#10;DWWGilN+tgqa/S4/fpuP7W95Omd/h1U2nXU3pQb9bvUOIlAXnuKHe6Pj/PF4BPdv4gl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jgNxAAAAN0AAAAPAAAAAAAAAAAA&#10;AAAAAKECAABkcnMvZG93bnJldi54bWxQSwUGAAAAAAQABAD5AAAAkgMAAAAA&#10;">
                    <v:stroke joinstyle="round"/>
                  </v:shape>
                  <v:shape id="AutoShape 137" o:spid="_x0000_s1036" type="#_x0000_t34" style="position:absolute;left:639;top:354;width:366;height:30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SmesQAAADdAAAADwAAAGRycy9kb3ducmV2LnhtbERPzWrCQBC+F/oOywje6kYFldRVJKVQ&#10;9SCmfYBpdppNzc6G7KrRp3cFwdt8fL8zX3a2FidqfeVYwXCQgCAunK64VPDz/fk2A+EDssbaMSm4&#10;kIfl4vVljql2Z97TKQ+liCHsU1RgQmhSKX1hyKIfuIY4cn+utRgibEupWzzHcFvLUZJMpMWKY4PB&#10;hjJDxSE/WgXNdpPvf83H+r88HLPrbpVNZ91FqX6vW72DCNSFp/jh/tJx/ng8gvs38QS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KZ6xAAAAN0AAAAPAAAAAAAAAAAA&#10;AAAAAKECAABkcnMvZG93bnJldi54bWxQSwUGAAAAAAQABAD5AAAAkgMAAAAA&#10;">
                    <v:stroke joinstyle="round"/>
                  </v:shape>
                  <v:group id="Group 138" o:spid="_x0000_s1037" style="position:absolute;left:574;top:420;width:398;height:532" coordorigin="574,420" coordsize="398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  <v:shape id="AutoShape 139" o:spid="_x0000_s1038" type="#_x0000_t34" style="position:absolute;left:607;top:420;width:365;height:31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GblcUAAADdAAAADwAAAGRycy9kb3ducmV2LnhtbERPzWrCQBC+F3yHZQRvdWMtVaKrSIqg&#10;7aEYfYAxO2aj2dmQXTX26buFQm/z8f3OfNnZWtyo9ZVjBaNhAoK4cLriUsFhv36egvABWWPtmBQ8&#10;yMNy0XuaY6rdnXd0y0MpYgj7FBWYEJpUSl8YsuiHriGO3Mm1FkOEbSl1i/cYbmv5kiRv0mLFscFg&#10;Q5mh4pJfrYLm8yPfHc379lxertn31yqbTLuHUoN+t5qBCNSFf/Gfe6Pj/PH4FX6/iS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GblcUAAADdAAAADwAAAAAAAAAA&#10;AAAAAAChAgAAZHJzL2Rvd25yZXYueG1sUEsFBgAAAAAEAAQA+QAAAJMDAAAAAA==&#10;">
                      <v:stroke joinstyle="round"/>
                    </v:shape>
                    <v:shape id="AutoShape 140" o:spid="_x0000_s1039" type="#_x0000_t34" style="position:absolute;left:580;top:500;width:379;height:31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0+DsUAAADdAAAADwAAAGRycy9kb3ducmV2LnhtbERPzWrCQBC+F3yHZQRvdWOlVaKrSIqg&#10;7aEYfYAxO2aj2dmQXTX26buFQm/z8f3OfNnZWtyo9ZVjBaNhAoK4cLriUsFhv36egvABWWPtmBQ8&#10;yMNy0XuaY6rdnXd0y0MpYgj7FBWYEJpUSl8YsuiHriGO3Mm1FkOEbSl1i/cYbmv5kiRv0mLFscFg&#10;Q5mh4pJfrYLm8yPfHc379lxertn31yqbTLuHUoN+t5qBCNSFf/Gfe6Pj/PH4FX6/iS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0+DsUAAADdAAAADwAAAAAAAAAA&#10;AAAAAAChAgAAZHJzL2Rvd25yZXYueG1sUEsFBgAAAAAEAAQA+QAAAJMDAAAAAA==&#10;">
                      <v:stroke joinstyle="round"/>
                    </v:shape>
                    <v:shape id="AutoShape 141" o:spid="_x0000_s1040" type="#_x0000_t34" style="position:absolute;left:574;top:571;width:337;height:29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+gecQAAADdAAAADwAAAGRycy9kb3ducmV2LnhtbERPzWrCQBC+F3yHZQq91U0VrERXkYhQ&#10;9VBM+wBjdppNzc6G7KrRp3cFwdt8fL8znXe2FidqfeVYwUc/AUFcOF1xqeD3Z/U+BuEDssbaMSm4&#10;kIf5rPcyxVS7M+/olIdSxBD2KSowITSplL4wZNH3XUMcuT/XWgwRtqXULZ5juK3lIElG0mLFscFg&#10;Q5mh4pAfrYJmu8l3e7Nc/5eHY3b9XmSf4+6i1Ntrt5iACNSFp/jh/tJx/nA4gvs38QQ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6B5xAAAAN0AAAAPAAAAAAAAAAAA&#10;AAAAAKECAABkcnMvZG93bnJldi54bWxQSwUGAAAAAAQABAD5AAAAkgMAAAAA&#10;">
                      <v:stroke joinstyle="round"/>
                    </v:shape>
                    <v:shape id="AutoShape 142" o:spid="_x0000_s1041" type="#_x0000_t34" style="position:absolute;left:574;top:654;width:291;height:27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MF4sQAAADdAAAADwAAAGRycy9kb3ducmV2LnhtbERPzWrCQBC+C77DMkJvurFClegqEim0&#10;9VCMPsCYHbPR7GzIrhr79G6h0Nt8fL+zWHW2FjdqfeVYwXiUgCAunK64VHDYvw9nIHxA1lg7JgUP&#10;8rBa9nsLTLW7845ueShFDGGfogITQpNK6QtDFv3INcSRO7nWYoiwLaVu8R7DbS1fk+RNWqw4Nhhs&#10;KDNUXPKrVdBsv/Ld0Ww+z+Xlmv18r7PprHso9TLo1nMQgbrwL/5zf+g4fzKZwu838QS5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4wXixAAAAN0AAAAPAAAAAAAAAAAA&#10;AAAAAKECAABkcnMvZG93bnJldi54bWxQSwUGAAAAAAQABAD5AAAAkgMAAAAA&#10;">
                      <v:stroke joinstyle="round"/>
                    </v:shape>
                    <v:shape id="AutoShape 143" o:spid="_x0000_s1042" type="#_x0000_t34" style="position:absolute;left:622;top:793;width:174;height:15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yRkMgAAADdAAAADwAAAGRycy9kb3ducmV2LnhtbESPzW7CQAyE70h9h5Ur9QabgtSilAWh&#10;oEr9OVSEPoCbdbMpWW+UXSDw9PhQiZutGc98XqwG36oj9bEJbOBxkoEiroJtuDbwvXsdz0HFhGyx&#10;DUwGzhRhtbwbLTC34cRbOpapVhLCMUcDLqUu1zpWjjzGSeiIRfsNvccka19r2+NJwn2rp1n2pD02&#10;LA0OOyocVfvy4A10nx/l9sdt3v/q/aG4fK2L5/lwNubhfli/gEo0pJv5//rNCv5sJrjyjYygl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nyRkMgAAADdAAAADwAAAAAA&#10;AAAAAAAAAAChAgAAZHJzL2Rvd25yZXYueG1sUEsFBgAAAAAEAAQA+QAAAJYDAAAAAA==&#10;">
                      <v:stroke joinstyle="round"/>
                    </v:shape>
                  </v:group>
                </v:group>
              </v:group>
            </w:pict>
          </mc:Fallback>
        </mc:AlternateContent>
      </w:r>
      <w:r w:rsidRPr="003D1BD9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746039D1" wp14:editId="2A970688">
                <wp:simplePos x="0" y="0"/>
                <wp:positionH relativeFrom="column">
                  <wp:posOffset>2332355</wp:posOffset>
                </wp:positionH>
                <wp:positionV relativeFrom="paragraph">
                  <wp:posOffset>27940</wp:posOffset>
                </wp:positionV>
                <wp:extent cx="1109345" cy="629920"/>
                <wp:effectExtent l="0" t="0" r="14605" b="36830"/>
                <wp:wrapNone/>
                <wp:docPr id="1305" name="Группа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345" cy="629920"/>
                          <a:chOff x="3673" y="44"/>
                          <a:chExt cx="1746" cy="991"/>
                        </a:xfrm>
                      </wpg:grpSpPr>
                      <wpg:grpSp>
                        <wpg:cNvPr id="1306" name="Group 167"/>
                        <wpg:cNvGrpSpPr>
                          <a:grpSpLocks/>
                        </wpg:cNvGrpSpPr>
                        <wpg:grpSpPr bwMode="auto">
                          <a:xfrm>
                            <a:off x="3673" y="44"/>
                            <a:ext cx="1746" cy="991"/>
                            <a:chOff x="3673" y="44"/>
                            <a:chExt cx="1746" cy="991"/>
                          </a:xfrm>
                        </wpg:grpSpPr>
                        <wpg:grpSp>
                          <wpg:cNvPr id="1307" name="Group 168"/>
                          <wpg:cNvGrpSpPr>
                            <a:grpSpLocks/>
                          </wpg:cNvGrpSpPr>
                          <wpg:grpSpPr bwMode="auto">
                            <a:xfrm>
                              <a:off x="3673" y="44"/>
                              <a:ext cx="1746" cy="991"/>
                              <a:chOff x="3673" y="44"/>
                              <a:chExt cx="1746" cy="991"/>
                            </a:xfrm>
                          </wpg:grpSpPr>
                          <wps:wsp>
                            <wps:cNvPr id="1308" name="Oval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30" y="44"/>
                                <a:ext cx="1089" cy="991"/>
                              </a:xfrm>
                              <a:prstGeom prst="ellips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09" name="Oval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73" y="44"/>
                                <a:ext cx="1089" cy="991"/>
                              </a:xfrm>
                              <a:prstGeom prst="ellips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310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6" y="156"/>
                              <a:ext cx="147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1BD9" w:rsidRDefault="003D1BD9" w:rsidP="003D1BD9">
                                <w:r>
                                  <w:t>А              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311" name="Group 172"/>
                        <wpg:cNvGrpSpPr>
                          <a:grpSpLocks/>
                        </wpg:cNvGrpSpPr>
                        <wpg:grpSpPr bwMode="auto">
                          <a:xfrm>
                            <a:off x="3682" y="54"/>
                            <a:ext cx="842" cy="973"/>
                            <a:chOff x="3682" y="54"/>
                            <a:chExt cx="842" cy="973"/>
                          </a:xfrm>
                        </wpg:grpSpPr>
                        <wps:wsp>
                          <wps:cNvPr id="1312" name="AutoShap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5" y="166"/>
                              <a:ext cx="546" cy="187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3" name="AutoShap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8" y="234"/>
                              <a:ext cx="522" cy="21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4" name="AutoShap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7" y="309"/>
                              <a:ext cx="591" cy="247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5" name="AutoShap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8" y="399"/>
                              <a:ext cx="640" cy="264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6" name="AutoShap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9" y="496"/>
                              <a:ext cx="724" cy="314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7" name="AutoShap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2" y="589"/>
                              <a:ext cx="843" cy="36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8" name="AutoShap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8" y="681"/>
                              <a:ext cx="692" cy="318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9" name="AutoShap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7" y="787"/>
                              <a:ext cx="515" cy="24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0" name="AutoShap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9" y="100"/>
                              <a:ext cx="454" cy="18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1" name="AutoShap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1" y="54"/>
                              <a:ext cx="348" cy="12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05" o:spid="_x0000_s1043" style="position:absolute;left:0;text-align:left;margin-left:183.65pt;margin-top:2.2pt;width:87.35pt;height:49.6pt;z-index:251665408;mso-wrap-distance-left:0;mso-wrap-distance-right:0" coordorigin="3673,44" coordsize="1746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">
                <v:group id="Group 167" o:spid="_x0000_s1044" style="position:absolute;left:3673;top:44;width:1746;height:991" coordorigin="3673,44" coordsize="1746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group id="Group 168" o:spid="_x0000_s1045" style="position:absolute;left:3673;top:44;width:1746;height:991" coordorigin="3673,44" coordsize="1746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  <v:oval id="Oval 169" o:spid="_x0000_s1046" style="position:absolute;left:4330;top:44;width:1089;height:9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nQcgA&#10;AADdAAAADwAAAGRycy9kb3ducmV2LnhtbESPQUsDMRCF70L/Q5iCN5u0orVr02JFUVAKXXvpbdiM&#10;m62bybKJ7frvnYPgbYb35r1vlushtOpEfWoiW5hODCjiKrqGawv7j+erO1ApIztsI5OFH0qwXo0u&#10;lli4eOYdncpcKwnhVKAFn3NXaJ0qTwHTJHbEon3GPmCWta+16/Es4aHVM2NudcCGpcFjR4+eqq/y&#10;O1jYHA6L6dy/1UfzbjYvN7Nt+XTcWns5Hh7uQWUa8r/57/rVCf61EVz5Rk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9+dByAAAAN0AAAAPAAAAAAAAAAAAAAAAAJgCAABk&#10;cnMvZG93bnJldi54bWxQSwUGAAAAAAQABAD1AAAAjQMAAAAA&#10;" filled="f" strokeweight=".26mm">
                      <v:stroke joinstyle="miter"/>
                    </v:oval>
                    <v:oval id="Oval 170" o:spid="_x0000_s1047" style="position:absolute;left:3673;top:44;width:1089;height:9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C2sUA&#10;AADdAAAADwAAAGRycy9kb3ducmV2LnhtbERPTWsCMRC9C/6HMIXeaqKlra5GqaVFoUXo6sXbsJlu&#10;VjeTZZPq+u9NoeBtHu9zZovO1eJEbag8axgOFAjiwpuKSw277cfDGESIyAZrz6ThQgEW835vhpnx&#10;Z/6mUx5LkUI4ZKjBxthkUobCksMw8A1x4n586zAm2JbStHhO4a6WI6WepcOKU4PFht4sFcf812lY&#10;7veT4Yv9LA/qSy1XT6NN/n7YaH1/171OQUTq4k38716bNP9RTeDvm3S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0LaxQAAAN0AAAAPAAAAAAAAAAAAAAAAAJgCAABkcnMv&#10;ZG93bnJldi54bWxQSwUGAAAAAAQABAD1AAAAigMAAAAA&#10;" filled="f" strokeweight=".26mm">
                      <v:stroke joinstyle="miter"/>
                    </v:oval>
                  </v:group>
                  <v:shape id="Text Box 171" o:spid="_x0000_s1048" type="#_x0000_t202" style="position:absolute;left:3816;top:156;width:147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Qis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TY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ZCKxQAAAN0AAAAPAAAAAAAAAAAAAAAAAJgCAABkcnMv&#10;ZG93bnJldi54bWxQSwUGAAAAAAQABAD1AAAAigMAAAAA&#10;" filled="f" stroked="f">
                    <v:stroke joinstyle="round"/>
                    <v:textbox>
                      <w:txbxContent>
                        <w:p w:rsidR="003D1BD9" w:rsidRDefault="003D1BD9" w:rsidP="003D1BD9">
                          <w:r>
                            <w:t>А              В</w:t>
                          </w:r>
                        </w:p>
                      </w:txbxContent>
                    </v:textbox>
                  </v:shape>
                </v:group>
                <v:group id="Group 172" o:spid="_x0000_s1049" style="position:absolute;left:3682;top:54;width:842;height:973" coordorigin="3682,54" coordsize="842,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<v:shape id="AutoShape 173" o:spid="_x0000_s1050" type="#_x0000_t34" style="position:absolute;left:3845;top:166;width:546;height:18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H6GsQAAADdAAAADwAAAGRycy9kb3ducmV2LnhtbERP22rCQBB9L/gPywi+1Y0KKqmrSErB&#10;y4OY9gOm2Wk2NTsbsqvGfn1XEHybw7nOYtXZWlyo9ZVjBaNhAoK4cLriUsHX58frHIQPyBprx6Tg&#10;Rh5Wy97LAlPtrnykSx5KEUPYp6jAhNCkUvrCkEU/dA1x5H5cazFE2JZSt3iN4baW4ySZSosVxwaD&#10;DWWGilN+tgqa/S4/fpv37W95Omd/h3U2m3c3pQb9bv0GIlAXnuKHe6Pj/MloDPdv4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foaxAAAAN0AAAAPAAAAAAAAAAAA&#10;AAAAAKECAABkcnMvZG93bnJldi54bWxQSwUGAAAAAAQABAD5AAAAkgMAAAAA&#10;">
                    <v:stroke joinstyle="round"/>
                  </v:shape>
                  <v:shape id="AutoShape 174" o:spid="_x0000_s1051" type="#_x0000_t34" style="position:absolute;left:3798;top:234;width:522;height:21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1fgcQAAADdAAAADwAAAGRycy9kb3ducmV2LnhtbERP22rCQBB9L/gPywi+1Y0VVFJXkRTB&#10;y4OY9gOm2Wk2NTsbsqvGfn1XEHybw7nOfNnZWlyo9ZVjBaNhAoK4cLriUsHX5/p1BsIHZI21Y1Jw&#10;Iw/LRe9ljql2Vz7SJQ+liCHsU1RgQmhSKX1hyKIfuoY4cj+utRgibEupW7zGcFvLtySZSIsVxwaD&#10;DWWGilN+tgqa/S4/fpuP7W95Omd/h1U2nXU3pQb9bvUOIlAXnuKHe6Pj/PFoDPdv4gl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bV+BxAAAAN0AAAAPAAAAAAAAAAAA&#10;AAAAAKECAABkcnMvZG93bnJldi54bWxQSwUGAAAAAAQABAD5AAAAkgMAAAAA&#10;">
                    <v:stroke joinstyle="round"/>
                  </v:shape>
                  <v:shape id="AutoShape 175" o:spid="_x0000_s1052" type="#_x0000_t34" style="position:absolute;left:3747;top:309;width:591;height:24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H9cUAAADdAAAADwAAAGRycy9kb3ducmV2LnhtbERPzWrCQBC+C77DMoXedKMtKtFVJKWg&#10;7UGMfYBpdsymZmdDdtXYp+8WBG/z8f3OYtXZWlyo9ZVjBaNhAoK4cLriUsHX4X0wA+EDssbaMSm4&#10;kYfVst9bYKrdlfd0yUMpYgj7FBWYEJpUSl8YsuiHriGO3NG1FkOEbSl1i9cYbms5TpKJtFhxbDDY&#10;UGaoOOVnq6D5/Mj33+Zt+1Oeztnvbp1NZ91Nqeenbj0HEagLD/HdvdFx/svoFf6/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TH9cUAAADdAAAADwAAAAAAAAAA&#10;AAAAAAChAgAAZHJzL2Rvd25yZXYueG1sUEsFBgAAAAAEAAQA+QAAAJMDAAAAAA==&#10;">
                    <v:stroke joinstyle="round"/>
                  </v:shape>
                  <v:shape id="AutoShape 176" o:spid="_x0000_s1053" type="#_x0000_t34" style="position:absolute;left:3708;top:399;width:640;height:26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ibsUAAADdAAAADwAAAGRycy9kb3ducmV2LnhtbERPzWrCQBC+C77DMoXedKOlKtFVJKWg&#10;7UGMfYBpdsymZmdDdtXYp+8WBG/z8f3OYtXZWlyo9ZVjBaNhAoK4cLriUsHX4X0wA+EDssbaMSm4&#10;kYfVst9bYKrdlfd0yUMpYgj7FBWYEJpUSl8YsuiHriGO3NG1FkOEbSl1i9cYbms5TpKJtFhxbDDY&#10;UGaoOOVnq6D5/Mj33+Zt+1Oeztnvbp1NZ91Nqeenbj0HEagLD/HdvdFx/svoFf6/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hibsUAAADdAAAADwAAAAAAAAAA&#10;AAAAAAChAgAAZHJzL2Rvd25yZXYueG1sUEsFBgAAAAAEAAQA+QAAAJMDAAAAAA==&#10;">
                    <v:stroke joinstyle="round"/>
                  </v:shape>
                  <v:shape id="AutoShape 177" o:spid="_x0000_s1054" type="#_x0000_t34" style="position:absolute;left:3689;top:496;width:724;height:31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r8GcQAAADdAAAADwAAAGRycy9kb3ducmV2LnhtbERPzWrCQBC+C77DMkJvutGCSnQViQi2&#10;PYhpH2DMjtlodjZkV419+m6h0Nt8fL+zXHe2FndqfeVYwXiUgCAunK64VPD1uRvOQfiArLF2TAqe&#10;5GG96veWmGr34CPd81CKGMI+RQUmhCaV0heGLPqRa4gjd3atxRBhW0rd4iOG21pOkmQqLVYcGww2&#10;lBkqrvnNKmg+3vPjyWzfLuX1ln0fNtls3j2Vehl0mwWIQF34F/+59zrOfx1P4febeIJ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GvwZxAAAAN0AAAAPAAAAAAAAAAAA&#10;AAAAAKECAABkcnMvZG93bnJldi54bWxQSwUGAAAAAAQABAD5AAAAkgMAAAAA&#10;">
                    <v:stroke joinstyle="round"/>
                  </v:shape>
                  <v:shape id="AutoShape 178" o:spid="_x0000_s1055" type="#_x0000_t34" style="position:absolute;left:3682;top:589;width:843;height:36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ZgsQAAADdAAAADwAAAGRycy9kb3ducmV2LnhtbERPzWrCQBC+C77DMkJvutGCSnQViQi2&#10;PRTTPsCYHbPR7GzIrhp9+m6h0Nt8fL+zXHe2FjdqfeVYwXiUgCAunK64VPD9tRvOQfiArLF2TAoe&#10;5GG96veWmGp35wPd8lCKGMI+RQUmhCaV0heGLPqRa4gjd3KtxRBhW0rd4j2G21pOkmQqLVYcGww2&#10;lBkqLvnVKmg+3vPD0WzfzuXlmj0/N9ls3j2Uehl0mwWIQF34F/+59zrOfx3P4PebeIJ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VlmCxAAAAN0AAAAPAAAAAAAAAAAA&#10;AAAAAKECAABkcnMvZG93bnJldi54bWxQSwUGAAAAAAQABAD5AAAAkgMAAAAA&#10;">
                    <v:stroke joinstyle="round"/>
                  </v:shape>
                  <v:shape id="AutoShape 179" o:spid="_x0000_s1056" type="#_x0000_t34" style="position:absolute;left:3698;top:681;width:692;height:31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N8MgAAADdAAAADwAAAGRycy9kb3ducmV2LnhtbESPQW/CMAyF70j7D5EncYMUJjHUERDq&#10;hDTYYaLbD/Aar+lonKoJUPbr58Ok3Wy95/c+rzaDb9WF+tgENjCbZqCIq2Abrg18vO8mS1AxIVts&#10;A5OBG0XYrO9GK8xtuPKRLmWqlYRwzNGAS6nLtY6VI49xGjpi0b5C7zHJ2tfa9niVcN/qeZYttMeG&#10;pcFhR4Wj6lSevYHu9VAeP93z/rs+nYuft23xuBxuxozvh+0TqERD+jf/Xb9YwX+YCa5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cnN8MgAAADdAAAADwAAAAAA&#10;AAAAAAAAAAChAgAAZHJzL2Rvd25yZXYueG1sUEsFBgAAAAAEAAQA+QAAAJYDAAAAAA==&#10;">
                    <v:stroke joinstyle="round"/>
                  </v:shape>
                  <v:shape id="AutoShape 180" o:spid="_x0000_s1057" type="#_x0000_t34" style="position:absolute;left:3747;top:787;width:515;height:24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Voa8UAAADdAAAADwAAAGRycy9kb3ducmV2LnhtbERPzWrCQBC+C77DMoXedKOFqqmrSEpB&#10;24MYfYAxO82mZmdDdtXYp+8WBG/z8f3OfNnZWlyo9ZVjBaNhAoK4cLriUsFh/zGYgvABWWPtmBTc&#10;yMNy0e/NMdXuyju65KEUMYR9igpMCE0qpS8MWfRD1xBH7tu1FkOEbSl1i9cYbms5TpJXabHi2GCw&#10;ocxQccrPVkHz9ZnvjuZ981OeztnvdpVNpt1NqeenbvUGIlAXHuK7e63j/JfRDP6/iS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Voa8UAAADdAAAADwAAAAAAAAAA&#10;AAAAAAChAgAAZHJzL2Rvd25yZXYueG1sUEsFBgAAAAAEAAQA+QAAAJMDAAAAAA==&#10;">
                    <v:stroke joinstyle="round"/>
                  </v:shape>
                  <v:shape id="AutoShape 181" o:spid="_x0000_s1058" type="#_x0000_t34" style="position:absolute;left:3959;top:100;width:454;height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MLS8gAAADdAAAADwAAAGRycy9kb3ducmV2LnhtbESPQW/CMAyF75P4D5GRdhvpmMRQR0Co&#10;06QNDhMdP8A0XtPROFUToOzXzwek3Wy95/c+L1aDb9WZ+tgENvA4yUARV8E2XBvYf709zEHFhGyx&#10;DUwGrhRhtRzdLTC34cI7OpepVhLCMUcDLqUu1zpWjjzGSeiIRfsOvccka19r2+NFwn2rp1k20x4b&#10;lgaHHRWOqmN58ga67abcHdzrx099PBW/n+vieT5cjbkfD+sXUImG9G++Xb9bwX+aCr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dMLS8gAAADdAAAADwAAAAAA&#10;AAAAAAAAAAChAgAAZHJzL2Rvd25yZXYueG1sUEsFBgAAAAAEAAQA+QAAAJYDAAAAAA==&#10;">
                    <v:stroke joinstyle="round"/>
                  </v:shape>
                  <v:shape id="AutoShape 182" o:spid="_x0000_s1059" type="#_x0000_t34" style="position:absolute;left:4121;top:54;width:348;height:12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+u0MQAAADdAAAADwAAAGRycy9kb3ducmV2LnhtbERP22rCQBB9L/gPywi+1Y0KKqmrSErB&#10;y4OY9gOm2Wk2NTsbsqvGfn1XEHybw7nOYtXZWlyo9ZVjBaNhAoK4cLriUsHX58frHIQPyBprx6Tg&#10;Rh5Wy97LAlPtrnykSx5KEUPYp6jAhNCkUvrCkEU/dA1x5H5cazFE2JZSt3iN4baW4ySZSosVxwaD&#10;DWWGilN+tgqa/S4/fpv37W95Omd/h3U2m3c3pQb9bv0GIlAXnuKHe6Pj/Ml4BPdv4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67QxAAAAN0AAAAPAAAAAAAAAAAA&#10;AAAAAKECAABkcnMvZG93bnJldi54bWxQSwUGAAAAAAQABAD5AAAAkgMAAAAA&#10;">
                    <v:stroke joinstyle="round"/>
                  </v:shape>
                </v:group>
              </v:group>
            </w:pict>
          </mc:Fallback>
        </mc:AlternateContent>
      </w:r>
      <w:r w:rsidRPr="003D1BD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24FC4" wp14:editId="4B1B1387">
                <wp:simplePos x="0" y="0"/>
                <wp:positionH relativeFrom="column">
                  <wp:posOffset>3495040</wp:posOffset>
                </wp:positionH>
                <wp:positionV relativeFrom="paragraph">
                  <wp:posOffset>18415</wp:posOffset>
                </wp:positionV>
                <wp:extent cx="657225" cy="653415"/>
                <wp:effectExtent l="0" t="0" r="28575" b="13335"/>
                <wp:wrapNone/>
                <wp:docPr id="1304" name="Овал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653415"/>
                        </a:xfrm>
                        <a:prstGeom prst="ellipse">
                          <a:avLst/>
                        </a:prstGeom>
                        <a:blipFill dpi="0" rotWithShape="0">
                          <a:blip r:embed="rId20"/>
                          <a:srcRect/>
                          <a:tile tx="0" ty="0" sx="100000" sy="100000" flip="none" algn="tl"/>
                        </a:blip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04" o:spid="_x0000_s1026" style="position:absolute;margin-left:275.2pt;margin-top:1.45pt;width:51.75pt;height:51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" strokeweight=".26mm">
                <v:fill r:id="rId21" o:title="" recolor="t" type="tile"/>
                <v:stroke joinstyle="miter"/>
              </v:oval>
            </w:pict>
          </mc:Fallback>
        </mc:AlternateContent>
      </w:r>
      <w:r w:rsidRPr="003D1BD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90F83" wp14:editId="0464FCE5">
                <wp:simplePos x="0" y="0"/>
                <wp:positionH relativeFrom="column">
                  <wp:posOffset>3582670</wp:posOffset>
                </wp:positionH>
                <wp:positionV relativeFrom="paragraph">
                  <wp:posOffset>135890</wp:posOffset>
                </wp:positionV>
                <wp:extent cx="229870" cy="233680"/>
                <wp:effectExtent l="0" t="0" r="17780" b="13970"/>
                <wp:wrapNone/>
                <wp:docPr id="1303" name="Овал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33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03" o:spid="_x0000_s1026" style="position:absolute;margin-left:282.1pt;margin-top:10.7pt;width:18.1pt;height:18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" strokeweight=".26mm">
                <v:stroke joinstyle="miter"/>
              </v:oval>
            </w:pict>
          </mc:Fallback>
        </mc:AlternateContent>
      </w:r>
      <w:r w:rsidRPr="003D1BD9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1468AAD" wp14:editId="7A42CC23">
                <wp:simplePos x="0" y="0"/>
                <wp:positionH relativeFrom="column">
                  <wp:posOffset>3533140</wp:posOffset>
                </wp:positionH>
                <wp:positionV relativeFrom="paragraph">
                  <wp:posOffset>92710</wp:posOffset>
                </wp:positionV>
                <wp:extent cx="650240" cy="328930"/>
                <wp:effectExtent l="0" t="0" r="0" b="0"/>
                <wp:wrapNone/>
                <wp:docPr id="1302" name="Поле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BD9" w:rsidRDefault="003D1BD9" w:rsidP="003D1BD9">
                            <w:r>
                              <w:t>А     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02" o:spid="_x0000_s1060" type="#_x0000_t202" style="position:absolute;left:0;text-align:left;margin-left:278.2pt;margin-top:7.3pt;width:51.2pt;height:25.9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" stroked="f">
                <v:fill opacity="0"/>
                <v:textbox inset="0,0,0,0">
                  <w:txbxContent>
                    <w:p w:rsidR="003D1BD9" w:rsidRDefault="003D1BD9" w:rsidP="003D1BD9">
                      <w:r>
                        <w:t>А     В</w:t>
                      </w:r>
                    </w:p>
                  </w:txbxContent>
                </v:textbox>
              </v:shape>
            </w:pict>
          </mc:Fallback>
        </mc:AlternateContent>
      </w:r>
      <w:r w:rsidRPr="003D1BD9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6F9E4AE1" wp14:editId="26AB96CC">
                <wp:simplePos x="0" y="0"/>
                <wp:positionH relativeFrom="column">
                  <wp:posOffset>1155065</wp:posOffset>
                </wp:positionH>
                <wp:positionV relativeFrom="paragraph">
                  <wp:posOffset>64135</wp:posOffset>
                </wp:positionV>
                <wp:extent cx="1111250" cy="631190"/>
                <wp:effectExtent l="0" t="0" r="12700" b="35560"/>
                <wp:wrapNone/>
                <wp:docPr id="1280" name="Группа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631190"/>
                          <a:chOff x="1819" y="101"/>
                          <a:chExt cx="1749" cy="993"/>
                        </a:xfrm>
                      </wpg:grpSpPr>
                      <wpg:grpSp>
                        <wpg:cNvPr id="1281" name="Group 145"/>
                        <wpg:cNvGrpSpPr>
                          <a:grpSpLocks/>
                        </wpg:cNvGrpSpPr>
                        <wpg:grpSpPr bwMode="auto">
                          <a:xfrm>
                            <a:off x="1819" y="101"/>
                            <a:ext cx="1746" cy="991"/>
                            <a:chOff x="1819" y="101"/>
                            <a:chExt cx="1746" cy="991"/>
                          </a:xfrm>
                        </wpg:grpSpPr>
                        <wpg:grpSp>
                          <wpg:cNvPr id="1282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1819" y="101"/>
                              <a:ext cx="1746" cy="991"/>
                              <a:chOff x="1819" y="101"/>
                              <a:chExt cx="1746" cy="991"/>
                            </a:xfrm>
                          </wpg:grpSpPr>
                          <wps:wsp>
                            <wps:cNvPr id="1283" name="Oval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76" y="101"/>
                                <a:ext cx="1089" cy="991"/>
                              </a:xfrm>
                              <a:prstGeom prst="ellips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84" name="Oval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9" y="101"/>
                                <a:ext cx="1089" cy="991"/>
                              </a:xfrm>
                              <a:prstGeom prst="ellips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85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2" y="213"/>
                              <a:ext cx="147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1BD9" w:rsidRDefault="003D1BD9" w:rsidP="003D1BD9">
                                <w:r>
                                  <w:t>А              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86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2502" y="117"/>
                            <a:ext cx="960" cy="77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2371" y="109"/>
                            <a:ext cx="1027" cy="81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2244" y="118"/>
                            <a:ext cx="1106" cy="8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9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2152" y="157"/>
                            <a:ext cx="1128" cy="85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2081" y="213"/>
                            <a:ext cx="1129" cy="8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1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1963" y="243"/>
                            <a:ext cx="1153" cy="8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1917" y="340"/>
                            <a:ext cx="1071" cy="75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1874" y="411"/>
                            <a:ext cx="915" cy="6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1826" y="494"/>
                            <a:ext cx="763" cy="52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819" y="619"/>
                            <a:ext cx="658" cy="43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6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839" y="730"/>
                            <a:ext cx="498" cy="35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2727" y="175"/>
                            <a:ext cx="786" cy="6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2812" y="145"/>
                            <a:ext cx="721" cy="5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9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2910" y="118"/>
                            <a:ext cx="658" cy="49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0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3020" y="101"/>
                            <a:ext cx="531" cy="39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1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3236" y="146"/>
                            <a:ext cx="255" cy="22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80" o:spid="_x0000_s1061" style="position:absolute;left:0;text-align:left;margin-left:90.95pt;margin-top:5.05pt;width:87.5pt;height:49.7pt;z-index:251664384;mso-wrap-distance-left:0;mso-wrap-distance-right:0" coordorigin="1819,101" coordsize="1749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">
                <v:group id="Group 145" o:spid="_x0000_s1062" style="position:absolute;left:1819;top:101;width:1746;height:991" coordorigin="1819,101" coordsize="1746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group id="Group 146" o:spid="_x0000_s1063" style="position:absolute;left:1819;top:101;width:1746;height:991" coordorigin="1819,101" coordsize="1746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  <v:oval id="Oval 147" o:spid="_x0000_s1064" style="position:absolute;left:2476;top:101;width:1089;height:9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598YA&#10;AADdAAAADwAAAGRycy9kb3ducmV2LnhtbERPTWsCMRC9F/ofwgi91cQtbXU1Si0WCy1CVy/ehs24&#10;WbuZLJuo679vCoXe5vE+Z7boXSPO1IXas4bRUIEgLr2pudKw277dj0GEiGyw8UwarhRgMb+9mWFu&#10;/IW/6FzESqQQDjlqsDG2uZShtOQwDH1LnLiD7xzGBLtKmg4vKdw1MlPqSTqsOTVYbOnVUvldnJyG&#10;5X4/GT3bj+qoPtVy/ZhtitVxo/XdoH+ZgojUx3/xn/vdpPnZ+AF+v0kn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F598YAAADdAAAADwAAAAAAAAAAAAAAAACYAgAAZHJz&#10;L2Rvd25yZXYueG1sUEsFBgAAAAAEAAQA9QAAAIsDAAAAAA==&#10;" filled="f" strokeweight=".26mm">
                      <v:stroke joinstyle="miter"/>
                    </v:oval>
                    <v:oval id="Oval 148" o:spid="_x0000_s1065" style="position:absolute;left:1819;top:101;width:1089;height:9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jhg8UA&#10;AADdAAAADwAAAGRycy9kb3ducmV2LnhtbERPS2sCMRC+F/ofwgi91cSlD12NUovFQovQ1Yu3YTNu&#10;1m4myybq+u+bQqG3+fieM1v0rhFn6kLtWcNoqEAQl97UXGnYbd/uxyBCRDbYeCYNVwqwmN/ezDA3&#10;/sJfdC5iJVIIhxw12BjbXMpQWnIYhr4lTtzBdw5jgl0lTYeXFO4amSn1JB3WnBostvRqqfwuTk7D&#10;cr+fjJ7tR3VUn2q5fsw2xeq40fpu0L9MQUTq47/4z/1u0vxs/AC/36QT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OGDxQAAAN0AAAAPAAAAAAAAAAAAAAAAAJgCAABkcnMv&#10;ZG93bnJldi54bWxQSwUGAAAAAAQABAD1AAAAigMAAAAA&#10;" filled="f" strokeweight=".26mm">
                      <v:stroke joinstyle="miter"/>
                    </v:oval>
                  </v:group>
                  <v:shape id="Text Box 149" o:spid="_x0000_s1066" type="#_x0000_t202" style="position:absolute;left:1962;top:213;width:147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pCMMA&#10;AADdAAAADwAAAGRycy9kb3ducmV2LnhtbERPTWvCQBC9F/wPywi91V3FFI1ugliEnlqaquBtyI5J&#10;MDsbsluT/vtuodDbPN7nbPPRtuJOvW8ca5jPFAji0pmGKw3Hz8PTCoQPyAZbx6Thmzzk2eRhi6lx&#10;A3/QvQiViCHsU9RQh9ClUvqyJot+5jriyF1dbzFE2FfS9DjEcNvKhVLP0mLDsaHGjvY1lbfiy2o4&#10;vV0v56V6r15s0g1uVJLtWmr9OB13GxCBxvAv/nO/mjh/sUr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mpCMMAAADdAAAADwAAAAAAAAAAAAAAAACYAgAAZHJzL2Rv&#10;d25yZXYueG1sUEsFBgAAAAAEAAQA9QAAAIgDAAAAAA==&#10;" filled="f" stroked="f">
                    <v:stroke joinstyle="round"/>
                    <v:textbox>
                      <w:txbxContent>
                        <w:p w:rsidR="003D1BD9" w:rsidRDefault="003D1BD9" w:rsidP="003D1BD9">
                          <w:r>
                            <w:t>А              В</w:t>
                          </w:r>
                        </w:p>
                      </w:txbxContent>
                    </v:textbox>
                  </v:shape>
                </v:group>
                <v:shape id="AutoShape 150" o:spid="_x0000_s1067" type="#_x0000_t34" style="position:absolute;left:2502;top:117;width:960;height:77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FmA8QAAADdAAAADwAAAGRycy9kb3ducmV2LnhtbERPzWrCQBC+C77DMkJvutGDhtRVJFJo&#10;9VBM+wDT7JiNZmdDdtXo03cLBW/z8f3Oct3bRlyp87VjBdNJAoK4dLrmSsH319s4BeEDssbGMSm4&#10;k4f1ajhYYqbdjQ90LUIlYgj7DBWYENpMSl8asugnriWO3NF1FkOEXSV1h7cYbhs5S5K5tFhzbDDY&#10;Um6oPBcXq6Dd74rDj9l+nKrzJX98bvJF2t+Vehn1m1cQgfrwFP+733WcP0vn8Pd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8WYDxAAAAN0AAAAPAAAAAAAAAAAA&#10;AAAAAKECAABkcnMvZG93bnJldi54bWxQSwUGAAAAAAQABAD5AAAAkgMAAAAA&#10;">
                  <v:stroke joinstyle="round"/>
                </v:shape>
                <v:shape id="AutoShape 151" o:spid="_x0000_s1068" type="#_x0000_t34" style="position:absolute;left:2371;top:109;width:1027;height:81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3DmMQAAADdAAAADwAAAGRycy9kb3ducmV2LnhtbERPzWrCQBC+C77DMoI33eihhtRVJCJY&#10;eyimfYBpdsxGs7Mhu2rs03cLBW/z8f3Oct3bRtyo87VjBbNpAoK4dLrmSsHX526SgvABWWPjmBQ8&#10;yMN6NRwsMdPuzke6FaESMYR9hgpMCG0mpS8NWfRT1xJH7uQ6iyHCrpK6w3sMt42cJ8mLtFhzbDDY&#10;Um6ovBRXq6B9PxTHb7N9O1eXa/7zsckXaf9QajzqN68gAvXhKf5373WcP08X8Pd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vcOYxAAAAN0AAAAPAAAAAAAAAAAA&#10;AAAAAKECAABkcnMvZG93bnJldi54bWxQSwUGAAAAAAQABAD5AAAAkgMAAAAA&#10;">
                  <v:stroke joinstyle="round"/>
                </v:shape>
                <v:shape id="AutoShape 152" o:spid="_x0000_s1069" type="#_x0000_t34" style="position:absolute;left:2244;top:118;width:1106;height:87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JX6scAAADdAAAADwAAAGRycy9kb3ducmV2LnhtbESPzW7CQAyE75X6DitX6q1s4NBGgQWh&#10;IKT+HCoCD+Bm3Wwg642yC4Q+fX2o1JutGc98XqxG36kLDbENbGA6yUAR18G23Bg47LdPOaiYkC12&#10;gcnAjSKslvd3CyxsuPKOLlVqlIRwLNCAS6kvtI61I49xEnpi0b7D4DHJOjTaDniVcN/pWZY9a48t&#10;S4PDnkpH9ak6ewP9x3u1+3Kbt2NzOpc/n+vyJR9vxjw+jOs5qERj+jf/Xb9awZ/l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IlfqxwAAAN0AAAAPAAAAAAAA&#10;AAAAAAAAAKECAABkcnMvZG93bnJldi54bWxQSwUGAAAAAAQABAD5AAAAlQMAAAAA&#10;">
                  <v:stroke joinstyle="round"/>
                </v:shape>
                <v:shape id="AutoShape 153" o:spid="_x0000_s1070" type="#_x0000_t34" style="position:absolute;left:2152;top:157;width:1128;height:8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7yccQAAADdAAAADwAAAGRycy9kb3ducmV2LnhtbERPzWrCQBC+C77DMkJvuqmHmkZXkYjQ&#10;2kMx7QNMs2M2NTsbsqtGn94tFLzNx/c7i1VvG3GmzteOFTxPEhDEpdM1Vwq+v7bjFIQPyBobx6Tg&#10;Sh5Wy+FggZl2F97TuQiViCHsM1RgQmgzKX1pyKKfuJY4cgfXWQwRdpXUHV5iuG3kNElepMWaY4PB&#10;lnJD5bE4WQXtx67Y/5jN+291POW3z3U+S/urUk+jfj0HEagPD/G/+03H+dP0Ff6+iS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vJxxAAAAN0AAAAPAAAAAAAAAAAA&#10;AAAAAKECAABkcnMvZG93bnJldi54bWxQSwUGAAAAAAQABAD5AAAAkgMAAAAA&#10;">
                  <v:stroke joinstyle="round"/>
                </v:shape>
                <v:shape id="AutoShape 154" o:spid="_x0000_s1071" type="#_x0000_t34" style="position:absolute;left:2081;top:213;width:1129;height:84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3NMccAAADdAAAADwAAAGRycy9kb3ducmV2LnhtbESPQW/CMAyF70j7D5EncYN0HBh0BIQ6&#10;TRrsMNHtB3iN13Q0TtUEKPv182ESN1vv+b3Pq83gW3WmPjaBDTxMM1DEVbAN1wY+P14mC1AxIVts&#10;A5OBK0XYrO9GK8xtuPCBzmWqlYRwzNGAS6nLtY6VI49xGjpi0b5D7zHJ2tfa9niRcN/qWZbNtceG&#10;pcFhR4Wj6lievIHubV8evtzz7qc+norf923xuBiuxozvh+0TqERDupn/r1+t4M+Wwi/fyAh6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jc0xxwAAAN0AAAAPAAAAAAAA&#10;AAAAAAAAAKECAABkcnMvZG93bnJldi54bWxQSwUGAAAAAAQABAD5AAAAlQMAAAAA&#10;">
                  <v:stroke joinstyle="round"/>
                </v:shape>
                <v:shape id="AutoShape 155" o:spid="_x0000_s1072" type="#_x0000_t34" style="position:absolute;left:1963;top:243;width:1153;height:85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FoqsUAAADdAAAADwAAAGRycy9kb3ducmV2LnhtbERPyW7CMBC9I/EP1iBxAwcOLCkGoVSV&#10;WA4VaT9gGk/jlHgcxQZCv75GqsRtnt46q01na3Gl1leOFUzGCQjiwumKSwWfH2+jBQgfkDXWjknB&#10;nTxs1v3eClPtbnyiax5KEUPYp6jAhNCkUvrCkEU/dg1x5L5dazFE2JZSt3iL4baW0ySZSYsVxwaD&#10;DWWGinN+sQqa4yE/fZnX/U95vmS/79tsvujuSg0H3fYFRKAuPMX/7p2O86fLCTy+iS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FoqsUAAADdAAAADwAAAAAAAAAA&#10;AAAAAAChAgAAZHJzL2Rvd25yZXYueG1sUEsFBgAAAAAEAAQA+QAAAJMDAAAAAA==&#10;">
                  <v:stroke joinstyle="round"/>
                </v:shape>
                <v:shape id="AutoShape 156" o:spid="_x0000_s1073" type="#_x0000_t34" style="position:absolute;left:1917;top:340;width:1071;height:75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23cQAAADdAAAADwAAAGRycy9kb3ducmV2LnhtbERPzWrCQBC+C77DMoI33TQHa1NXkYig&#10;7aGY9gGm2Wk2NTsbsqtGn94tFLzNx/c7i1VvG3GmzteOFTxNExDEpdM1Vwq+PreTOQgfkDU2jknB&#10;lTyslsPBAjPtLnygcxEqEUPYZ6jAhNBmUvrSkEU/dS1x5H5cZzFE2FVSd3iJ4baRaZLMpMWaY4PB&#10;lnJD5bE4WQXt+1tx+Dab/W91POW3j3X+PO+vSo1H/foVRKA+PMT/7p2O89OXFP6+iS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E/bdxAAAAN0AAAAPAAAAAAAAAAAA&#10;AAAAAKECAABkcnMvZG93bnJldi54bWxQSwUGAAAAAAQABAD5AAAAkgMAAAAA&#10;">
                  <v:stroke joinstyle="round"/>
                </v:shape>
                <v:shape id="AutoShape 157" o:spid="_x0000_s1074" type="#_x0000_t34" style="position:absolute;left:1874;top:411;width:915;height:64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9TRsQAAADdAAAADwAAAGRycy9kb3ducmV2LnhtbERP22rCQBB9F/yHZYS+6UYLVaOrSEqh&#10;l4di9APG7JiNZmdDdtXYr+8WhL7N4Vxnue5sLa7U+sqxgvEoAUFcOF1xqWC/exvOQPiArLF2TAru&#10;5GG96veWmGp34y1d81CKGMI+RQUmhCaV0heGLPqRa4gjd3StxRBhW0rd4i2G21pOkuRFWqw4Nhhs&#10;KDNUnPOLVdB8febbg3n9OJXnS/bzvcmms+6u1NOg2yxABOrCv/jhftdx/mT+DH/fxB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X1NGxAAAAN0AAAAPAAAAAAAAAAAA&#10;AAAAAKECAABkcnMvZG93bnJldi54bWxQSwUGAAAAAAQABAD5AAAAkgMAAAAA&#10;">
                  <v:stroke joinstyle="round"/>
                </v:shape>
                <v:shape id="AutoShape 158" o:spid="_x0000_s1075" type="#_x0000_t34" style="position:absolute;left:1826;top:494;width:763;height:52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bLMsQAAADdAAAADwAAAGRycy9kb3ducmV2LnhtbERP22rCQBB9F/yHZYS+6UYpVaOrSEqh&#10;l4di9APG7JiNZmdDdtXYr+8WhL7N4Vxnue5sLa7U+sqxgvEoAUFcOF1xqWC/exvOQPiArLF2TAru&#10;5GG96veWmGp34y1d81CKGMI+RQUmhCaV0heGLPqRa4gjd3StxRBhW0rd4i2G21pOkuRFWqw4Nhhs&#10;KDNUnPOLVdB8febbg3n9OJXnS/bzvcmms+6u1NOg2yxABOrCv/jhftdx/mT+DH/fxB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tssyxAAAAN0AAAAPAAAAAAAAAAAA&#10;AAAAAKECAABkcnMvZG93bnJldi54bWxQSwUGAAAAAAQABAD5AAAAkgMAAAAA&#10;">
                  <v:stroke joinstyle="round"/>
                </v:shape>
                <v:shape id="AutoShape 159" o:spid="_x0000_s1076" type="#_x0000_t34" style="position:absolute;left:1819;top:619;width:658;height:43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uqcQAAADdAAAADwAAAGRycy9kb3ducmV2LnhtbERP22rCQBB9F/yHZYS+6UahVaOrSEqh&#10;l4di9APG7JiNZmdDdtXYr+8WhL7N4Vxnue5sLa7U+sqxgvEoAUFcOF1xqWC/exvOQPiArLF2TAru&#10;5GG96veWmGp34y1d81CKGMI+RQUmhCaV0heGLPqRa4gjd3StxRBhW0rd4i2G21pOkuRFWqw4Nhhs&#10;KDNUnPOLVdB8febbg3n9OJXnS/bzvcmms+6u1NOg2yxABOrCv/jhftdx/mT+DH/fxB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+m6pxAAAAN0AAAAPAAAAAAAAAAAA&#10;AAAAAKECAABkcnMvZG93bnJldi54bWxQSwUGAAAAAAQABAD5AAAAkgMAAAAA&#10;">
                  <v:stroke joinstyle="round"/>
                </v:shape>
                <v:shape id="AutoShape 160" o:spid="_x0000_s1077" type="#_x0000_t34" style="position:absolute;left:1839;top:730;width:498;height:35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jw3sQAAADdAAAADwAAAGRycy9kb3ducmV2LnhtbERPS27CMBDdI/UO1iCxAwcWfFIMQqkq&#10;FVhUpD3ANJ7GKfE4ig0ETo+RKrGbp/ed5bqztThT6yvHCsajBARx4XTFpYLvr/fhHIQPyBprx6Tg&#10;Sh7Wq5feElPtLnygcx5KEUPYp6jAhNCkUvrCkEU/cg1x5H5dazFE2JZSt3iJ4baWkySZSosVxwaD&#10;DWWGimN+sgqa/S4//Ji37V95PGW3z002m3dXpQb9bvMKIlAXnuJ/94eO8yeLKTy+iS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KPDexAAAAN0AAAAPAAAAAAAAAAAA&#10;AAAAAKECAABkcnMvZG93bnJldi54bWxQSwUGAAAAAAQABAD5AAAAkgMAAAAA&#10;">
                  <v:stroke joinstyle="round"/>
                </v:shape>
                <v:shape id="AutoShape 161" o:spid="_x0000_s1078" type="#_x0000_t34" style="position:absolute;left:2727;top:175;width:786;height:64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RVRcUAAADdAAAADwAAAGRycy9kb3ducmV2LnhtbERPzWrCQBC+F3yHZQq91U09VBtdg0QE&#10;Ww/FtA8wZqfZNNnZkF01+vSuUOhtPr7fWWSDbcWJel87VvAyTkAQl07XXCn4/to8z0D4gKyxdUwK&#10;LuQhW44eFphqd+Y9nYpQiRjCPkUFJoQuldKXhiz6seuII/fjeoshwr6SusdzDLetnCTJq7RYc2ww&#10;2FFuqGyKo1XQ7T6K/cGs33+r5phfP1f5dDZclHp6HFZzEIGG8C/+c291nD95m8L9m3iC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RVRcUAAADdAAAADwAAAAAAAAAA&#10;AAAAAAChAgAAZHJzL2Rvd25yZXYueG1sUEsFBgAAAAAEAAQA+QAAAJMDAAAAAA==&#10;">
                  <v:stroke joinstyle="round"/>
                </v:shape>
                <v:shape id="AutoShape 162" o:spid="_x0000_s1079" type="#_x0000_t34" style="position:absolute;left:2812;top:145;width:721;height:56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BN8cAAADdAAAADwAAAGRycy9kb3ducmV2LnhtbESPQW/CMAyF70j7D5EncYN0HBh0BIQ6&#10;TRrsMNHtB3iN13Q0TtUEKPv182ESN1vv+b3Pq83gW3WmPjaBDTxMM1DEVbAN1wY+P14mC1AxIVts&#10;A5OBK0XYrO9GK8xtuPCBzmWqlYRwzNGAS6nLtY6VI49xGjpi0b5D7zHJ2tfa9niRcN/qWZbNtceG&#10;pcFhR4Wj6lievIHubV8evtzz7qc+norf923xuBiuxozvh+0TqERDupn/r1+t4M+WgivfyAh6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+8E3xwAAAN0AAAAPAAAAAAAA&#10;AAAAAAAAAKECAABkcnMvZG93bnJldi54bWxQSwUGAAAAAAQABAD5AAAAlQMAAAAA&#10;">
                  <v:stroke joinstyle="round"/>
                </v:shape>
                <v:shape id="AutoShape 163" o:spid="_x0000_s1080" type="#_x0000_t34" style="position:absolute;left:2910;top:118;width:658;height:49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dkrMQAAADdAAAADwAAAGRycy9kb3ducmV2LnhtbERPzWrCQBC+F3yHZQRvdaMHq9FVJFJo&#10;66EYfYAxO2aj2dmQXTX26d1Cobf5+H5nsepsLW7U+sqxgtEwAUFcOF1xqeCwf3+dgvABWWPtmBQ8&#10;yMNq2XtZYKrdnXd0y0MpYgj7FBWYEJpUSl8YsuiHriGO3Mm1FkOEbSl1i/cYbms5TpKJtFhxbDDY&#10;UGaouORXq6DZfuW7o9l8nsvLNfv5Xmdv0+6h1KDfrecgAnXhX/zn/tBx/ng2g99v4gl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2SsxAAAAN0AAAAPAAAAAAAAAAAA&#10;AAAAAKECAABkcnMvZG93bnJldi54bWxQSwUGAAAAAAQABAD5AAAAkgMAAAAA&#10;">
                  <v:stroke joinstyle="round"/>
                </v:shape>
                <v:shape id="AutoShape 164" o:spid="_x0000_s1081" type="#_x0000_t34" style="position:absolute;left:3020;top:101;width:531;height:39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ZXK8cAAADdAAAADwAAAGRycy9kb3ducmV2LnhtbESPQW/CMAyF75P2HyIj7TZSQGKoIyDU&#10;CYmxw0S3H+A1XtPROFUToOzXz4dJ3Gy95/c+L9eDb9WZ+tgENjAZZ6CIq2Abrg18fmwfF6BiQrbY&#10;BiYDV4qwXt3fLTG34cIHOpepVhLCMUcDLqUu1zpWjjzGceiIRfsOvccka19r2+NFwn2rp1k21x4b&#10;lgaHHRWOqmN58ga6t315+HIvrz/18VT8vm+Kp8VwNeZhNGyeQSUa0s38f72zgj/LhF++kRH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ZlcrxwAAAN0AAAAPAAAAAAAA&#10;AAAAAAAAAKECAABkcnMvZG93bnJldi54bWxQSwUGAAAAAAQABAD5AAAAlQMAAAAA&#10;">
                  <v:stroke joinstyle="round"/>
                </v:shape>
                <v:shape id="AutoShape 165" o:spid="_x0000_s1082" type="#_x0000_t34" style="position:absolute;left:3236;top:146;width:255;height:22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ysMUAAADdAAAADwAAAGRycy9kb3ducmV2LnhtbERP22rCQBB9F/yHZQp9040WWomuEiJC&#10;Lw/F2A+YZsdsanY2ZNcY+/XdguDbHM51VpvBNqKnzteOFcymCQji0umaKwVfh91kAcIHZI2NY1Jw&#10;JQ+b9Xi0wlS7C++pL0IlYgj7FBWYENpUSl8asuinriWO3NF1FkOEXSV1h5cYbhs5T5JnabHm2GCw&#10;pdxQeSrOVkH78V7sv8327ac6nfPfzyx/WQxXpR4fhmwJItAQ7uKb+1XH+U/JDP6/iS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rysMUAAADdAAAADwAAAAAAAAAA&#10;AAAAAAChAgAAZHJzL2Rvd25yZXYueG1sUEsFBgAAAAAEAAQA+QAAAJMDAAAAAA==&#10;">
                  <v:stroke joinstyle="round"/>
                </v:shape>
              </v:group>
            </w:pict>
          </mc:Fallback>
        </mc:AlternateConten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</w:p>
    <w:p w:rsidR="003D1BD9" w:rsidRPr="003D1BD9" w:rsidRDefault="003D1BD9" w:rsidP="003D1BD9">
      <w:pPr>
        <w:ind w:firstLine="426"/>
        <w:jc w:val="both"/>
        <w:rPr>
          <w:sz w:val="22"/>
          <w:szCs w:val="22"/>
          <w:u w:val="single"/>
          <w:lang w:eastAsia="ar-SA"/>
        </w:rPr>
      </w:pPr>
      <w:r w:rsidRPr="003D1BD9">
        <w:rPr>
          <w:noProof/>
          <w:position w:val="1"/>
          <w:sz w:val="22"/>
          <w:szCs w:val="22"/>
        </w:rPr>
        <w:drawing>
          <wp:inline distT="0" distB="0" distL="0" distR="0" wp14:anchorId="1FC4C9BB" wp14:editId="5B7BD88F">
            <wp:extent cx="352425" cy="1428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bCs/>
          <w:i/>
          <w:color w:val="000000"/>
          <w:sz w:val="22"/>
          <w:szCs w:val="22"/>
          <w:lang w:eastAsia="ar-SA"/>
        </w:rPr>
        <w:tab/>
      </w:r>
      <w:r w:rsidRPr="003D1BD9">
        <w:rPr>
          <w:bCs/>
          <w:i/>
          <w:color w:val="000000"/>
          <w:sz w:val="22"/>
          <w:szCs w:val="22"/>
          <w:lang w:eastAsia="ar-SA"/>
        </w:rPr>
        <w:tab/>
        <w:t xml:space="preserve">    </w:t>
      </w:r>
      <w:r w:rsidRPr="003D1BD9">
        <w:rPr>
          <w:noProof/>
          <w:position w:val="1"/>
          <w:sz w:val="22"/>
          <w:szCs w:val="22"/>
        </w:rPr>
        <w:drawing>
          <wp:inline distT="0" distB="0" distL="0" distR="0" wp14:anchorId="392FC6AF" wp14:editId="78E5EE27">
            <wp:extent cx="352425" cy="1428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bCs/>
          <w:i/>
          <w:color w:val="000000"/>
          <w:sz w:val="22"/>
          <w:szCs w:val="22"/>
          <w:lang w:eastAsia="ar-SA"/>
        </w:rPr>
        <w:tab/>
      </w:r>
      <w:r w:rsidRPr="003D1BD9">
        <w:rPr>
          <w:bCs/>
          <w:i/>
          <w:color w:val="000000"/>
          <w:sz w:val="22"/>
          <w:szCs w:val="22"/>
          <w:lang w:eastAsia="ar-SA"/>
        </w:rPr>
        <w:tab/>
      </w:r>
      <w:r w:rsidRPr="003D1BD9">
        <w:rPr>
          <w:noProof/>
          <w:position w:val="-1"/>
          <w:sz w:val="22"/>
          <w:szCs w:val="22"/>
        </w:rPr>
        <w:drawing>
          <wp:inline distT="0" distB="0" distL="0" distR="0" wp14:anchorId="27EE526B" wp14:editId="7CDC9D46">
            <wp:extent cx="304800" cy="1619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bCs/>
          <w:i/>
          <w:color w:val="000000"/>
          <w:sz w:val="22"/>
          <w:szCs w:val="22"/>
          <w:lang w:eastAsia="ar-SA"/>
        </w:rPr>
        <w:tab/>
      </w:r>
      <w:r w:rsidRPr="003D1BD9">
        <w:rPr>
          <w:bCs/>
          <w:i/>
          <w:color w:val="000000"/>
          <w:sz w:val="22"/>
          <w:szCs w:val="22"/>
          <w:lang w:eastAsia="ar-SA"/>
        </w:rPr>
        <w:tab/>
      </w:r>
      <w:r w:rsidRPr="003D1BD9">
        <w:rPr>
          <w:noProof/>
          <w:position w:val="-3"/>
          <w:sz w:val="22"/>
          <w:szCs w:val="22"/>
        </w:rPr>
        <w:drawing>
          <wp:inline distT="0" distB="0" distL="0" distR="0" wp14:anchorId="368A6E6E" wp14:editId="77BB504B">
            <wp:extent cx="390525" cy="190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noProof/>
          <w:position w:val="-3"/>
          <w:sz w:val="22"/>
          <w:szCs w:val="22"/>
        </w:rPr>
        <w:tab/>
      </w:r>
      <w:r w:rsidRPr="003D1BD9">
        <w:rPr>
          <w:noProof/>
          <w:position w:val="-3"/>
          <w:sz w:val="22"/>
          <w:szCs w:val="22"/>
        </w:rPr>
        <w:tab/>
      </w:r>
      <w:r w:rsidRPr="003D1BD9">
        <w:rPr>
          <w:noProof/>
          <w:position w:val="-3"/>
          <w:sz w:val="22"/>
          <w:szCs w:val="22"/>
        </w:rPr>
        <w:tab/>
      </w:r>
      <w:r w:rsidRPr="003D1BD9">
        <w:rPr>
          <w:bCs/>
          <w:i/>
          <w:color w:val="000000"/>
          <w:sz w:val="22"/>
          <w:szCs w:val="22"/>
          <w:lang w:eastAsia="ar-SA"/>
        </w:rPr>
        <w:t>А Δ В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u w:val="single"/>
          <w:lang w:eastAsia="ar-SA"/>
        </w:rPr>
      </w:pP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sz w:val="22"/>
          <w:szCs w:val="22"/>
          <w:u w:val="single"/>
          <w:lang w:eastAsia="ar-SA"/>
        </w:rPr>
        <w:t>Пример</w:t>
      </w:r>
      <w:r w:rsidRPr="003D1BD9">
        <w:rPr>
          <w:sz w:val="22"/>
          <w:szCs w:val="22"/>
          <w:lang w:eastAsia="ar-SA"/>
        </w:rPr>
        <w:t>: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  <w:lang w:eastAsia="ar-SA"/>
        </w:rPr>
      </w:pPr>
      <w:r w:rsidRPr="003D1BD9">
        <w:rPr>
          <w:sz w:val="22"/>
          <w:szCs w:val="22"/>
          <w:lang w:eastAsia="ar-SA"/>
        </w:rPr>
        <w:t xml:space="preserve">Пусть </w:t>
      </w:r>
      <w:r w:rsidRPr="003D1BD9">
        <w:rPr>
          <w:i/>
          <w:sz w:val="22"/>
          <w:szCs w:val="22"/>
          <w:lang w:eastAsia="ar-SA"/>
        </w:rPr>
        <w:t xml:space="preserve">Х = </w:t>
      </w:r>
      <w:r w:rsidRPr="003D1BD9">
        <w:rPr>
          <w:sz w:val="22"/>
          <w:szCs w:val="22"/>
          <w:lang w:eastAsia="ar-SA"/>
        </w:rPr>
        <w:t>{</w:t>
      </w:r>
      <w:r w:rsidRPr="003D1BD9">
        <w:rPr>
          <w:i/>
          <w:sz w:val="22"/>
          <w:szCs w:val="22"/>
          <w:lang w:val="en-US" w:eastAsia="ar-SA"/>
        </w:rPr>
        <w:t>a</w:t>
      </w:r>
      <w:r w:rsidRPr="003D1BD9">
        <w:rPr>
          <w:sz w:val="22"/>
          <w:szCs w:val="22"/>
          <w:lang w:eastAsia="ar-SA"/>
        </w:rPr>
        <w:t>,</w:t>
      </w:r>
      <w:r w:rsidRPr="003D1BD9">
        <w:rPr>
          <w:i/>
          <w:sz w:val="22"/>
          <w:szCs w:val="22"/>
          <w:lang w:eastAsia="ar-SA"/>
        </w:rPr>
        <w:t xml:space="preserve"> б</w:t>
      </w:r>
      <w:r w:rsidRPr="003D1BD9">
        <w:rPr>
          <w:sz w:val="22"/>
          <w:szCs w:val="22"/>
          <w:lang w:eastAsia="ar-SA"/>
        </w:rPr>
        <w:t xml:space="preserve">}, а </w:t>
      </w:r>
      <w:r w:rsidRPr="003D1BD9">
        <w:rPr>
          <w:i/>
          <w:sz w:val="22"/>
          <w:szCs w:val="22"/>
          <w:lang w:val="en-US" w:eastAsia="ar-SA"/>
        </w:rPr>
        <w:t>Y</w:t>
      </w:r>
      <w:r w:rsidRPr="003D1BD9">
        <w:rPr>
          <w:sz w:val="22"/>
          <w:szCs w:val="22"/>
          <w:lang w:eastAsia="ar-SA"/>
        </w:rPr>
        <w:t xml:space="preserve"> = {</w:t>
      </w:r>
      <w:r w:rsidRPr="003D1BD9">
        <w:rPr>
          <w:i/>
          <w:sz w:val="22"/>
          <w:szCs w:val="22"/>
          <w:lang w:val="en-US" w:eastAsia="ar-SA"/>
        </w:rPr>
        <w:t>a</w:t>
      </w:r>
      <w:r w:rsidRPr="003D1BD9">
        <w:rPr>
          <w:sz w:val="22"/>
          <w:szCs w:val="22"/>
          <w:lang w:eastAsia="ar-SA"/>
        </w:rPr>
        <w:t>,</w:t>
      </w:r>
      <w:r w:rsidRPr="003D1BD9">
        <w:rPr>
          <w:i/>
          <w:sz w:val="22"/>
          <w:szCs w:val="22"/>
          <w:lang w:eastAsia="ar-SA"/>
        </w:rPr>
        <w:t xml:space="preserve"> в</w:t>
      </w:r>
      <w:r w:rsidRPr="003D1BD9">
        <w:rPr>
          <w:sz w:val="22"/>
          <w:szCs w:val="22"/>
          <w:lang w:eastAsia="ar-SA"/>
        </w:rPr>
        <w:t>,</w:t>
      </w:r>
      <w:r w:rsidRPr="003D1BD9">
        <w:rPr>
          <w:i/>
          <w:sz w:val="22"/>
          <w:szCs w:val="22"/>
          <w:lang w:eastAsia="ar-SA"/>
        </w:rPr>
        <w:t xml:space="preserve"> с</w:t>
      </w:r>
      <w:r w:rsidRPr="003D1BD9">
        <w:rPr>
          <w:sz w:val="22"/>
          <w:szCs w:val="22"/>
          <w:lang w:eastAsia="ar-SA"/>
        </w:rPr>
        <w:t xml:space="preserve">}, тогда 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68044162" wp14:editId="064D3B46">
            <wp:extent cx="285750" cy="133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>=</w:t>
      </w:r>
      <w:r w:rsidRPr="003D1BD9">
        <w:rPr>
          <w:sz w:val="22"/>
          <w:szCs w:val="22"/>
          <w:lang w:eastAsia="ar-SA"/>
        </w:rPr>
        <w:t>{</w:t>
      </w:r>
      <w:r w:rsidRPr="003D1BD9">
        <w:rPr>
          <w:i/>
          <w:sz w:val="22"/>
          <w:szCs w:val="22"/>
          <w:lang w:val="en-US" w:eastAsia="ar-SA"/>
        </w:rPr>
        <w:t>a</w:t>
      </w:r>
      <w:r w:rsidRPr="003D1BD9">
        <w:rPr>
          <w:sz w:val="22"/>
          <w:szCs w:val="22"/>
          <w:lang w:eastAsia="ar-SA"/>
        </w:rPr>
        <w:t>,</w:t>
      </w:r>
      <w:r w:rsidRPr="003D1BD9">
        <w:rPr>
          <w:i/>
          <w:sz w:val="22"/>
          <w:szCs w:val="22"/>
          <w:lang w:eastAsia="ar-SA"/>
        </w:rPr>
        <w:t xml:space="preserve"> б</w:t>
      </w:r>
      <w:r w:rsidRPr="003D1BD9">
        <w:rPr>
          <w:sz w:val="22"/>
          <w:szCs w:val="22"/>
          <w:lang w:eastAsia="ar-SA"/>
        </w:rPr>
        <w:t>,</w:t>
      </w:r>
      <w:r w:rsidRPr="003D1BD9">
        <w:rPr>
          <w:i/>
          <w:sz w:val="22"/>
          <w:szCs w:val="22"/>
          <w:lang w:eastAsia="ar-SA"/>
        </w:rPr>
        <w:t xml:space="preserve"> в</w:t>
      </w:r>
      <w:r w:rsidRPr="003D1BD9">
        <w:rPr>
          <w:sz w:val="22"/>
          <w:szCs w:val="22"/>
          <w:lang w:eastAsia="ar-SA"/>
        </w:rPr>
        <w:t>,</w:t>
      </w:r>
      <w:r w:rsidRPr="003D1BD9">
        <w:rPr>
          <w:i/>
          <w:sz w:val="22"/>
          <w:szCs w:val="22"/>
          <w:lang w:eastAsia="ar-SA"/>
        </w:rPr>
        <w:t xml:space="preserve"> с</w:t>
      </w:r>
      <w:proofErr w:type="gramStart"/>
      <w:r w:rsidRPr="003D1BD9">
        <w:rPr>
          <w:sz w:val="22"/>
          <w:szCs w:val="22"/>
          <w:lang w:eastAsia="ar-SA"/>
        </w:rPr>
        <w:t xml:space="preserve"> }</w:t>
      </w:r>
      <w:proofErr w:type="gramEnd"/>
      <w:r w:rsidRPr="003D1BD9">
        <w:rPr>
          <w:sz w:val="22"/>
          <w:szCs w:val="22"/>
          <w:lang w:eastAsia="ar-SA"/>
        </w:rPr>
        <w:t xml:space="preserve">, 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5BE7AAC5" wp14:editId="618F2633">
            <wp:extent cx="276225" cy="1333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>=</w:t>
      </w:r>
      <w:r w:rsidRPr="003D1BD9">
        <w:rPr>
          <w:sz w:val="22"/>
          <w:szCs w:val="22"/>
          <w:lang w:eastAsia="ar-SA"/>
        </w:rPr>
        <w:t>{</w:t>
      </w:r>
      <w:r w:rsidRPr="003D1BD9">
        <w:rPr>
          <w:i/>
          <w:sz w:val="22"/>
          <w:szCs w:val="22"/>
          <w:lang w:val="en-US" w:eastAsia="ar-SA"/>
        </w:rPr>
        <w:t>a</w:t>
      </w:r>
      <w:r w:rsidRPr="003D1BD9">
        <w:rPr>
          <w:sz w:val="22"/>
          <w:szCs w:val="22"/>
          <w:lang w:eastAsia="ar-SA"/>
        </w:rPr>
        <w:t xml:space="preserve">}, </w:t>
      </w:r>
      <w:r w:rsidRPr="003D1BD9">
        <w:rPr>
          <w:noProof/>
          <w:position w:val="-1"/>
          <w:sz w:val="22"/>
          <w:szCs w:val="22"/>
        </w:rPr>
        <w:drawing>
          <wp:inline distT="0" distB="0" distL="0" distR="0" wp14:anchorId="4BB95C2D" wp14:editId="21120889">
            <wp:extent cx="285750" cy="1619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i/>
          <w:sz w:val="22"/>
          <w:szCs w:val="22"/>
          <w:lang w:eastAsia="ar-SA"/>
        </w:rPr>
        <w:t>=</w:t>
      </w:r>
      <w:r w:rsidRPr="003D1BD9">
        <w:rPr>
          <w:sz w:val="22"/>
          <w:szCs w:val="22"/>
          <w:lang w:eastAsia="ar-SA"/>
        </w:rPr>
        <w:t>{</w:t>
      </w:r>
      <w:r w:rsidRPr="003D1BD9">
        <w:rPr>
          <w:i/>
          <w:sz w:val="22"/>
          <w:szCs w:val="22"/>
          <w:lang w:eastAsia="ar-SA"/>
        </w:rPr>
        <w:t>б</w:t>
      </w:r>
      <w:r w:rsidRPr="003D1BD9">
        <w:rPr>
          <w:sz w:val="22"/>
          <w:szCs w:val="22"/>
          <w:lang w:eastAsia="ar-SA"/>
        </w:rPr>
        <w:t xml:space="preserve">}, </w:t>
      </w:r>
      <w:r w:rsidRPr="003D1BD9">
        <w:rPr>
          <w:noProof/>
          <w:position w:val="-1"/>
          <w:sz w:val="22"/>
          <w:szCs w:val="22"/>
        </w:rPr>
        <w:drawing>
          <wp:inline distT="0" distB="0" distL="0" distR="0" wp14:anchorId="4BDE2F9C" wp14:editId="25D54439">
            <wp:extent cx="628650" cy="1809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sz w:val="22"/>
          <w:szCs w:val="22"/>
          <w:lang w:eastAsia="ar-SA"/>
        </w:rPr>
        <w:t xml:space="preserve">, </w:t>
      </w:r>
      <w:r w:rsidRPr="003D1BD9">
        <w:rPr>
          <w:noProof/>
          <w:position w:val="-1"/>
          <w:sz w:val="22"/>
          <w:szCs w:val="22"/>
        </w:rPr>
        <w:drawing>
          <wp:inline distT="0" distB="0" distL="0" distR="0" wp14:anchorId="01A6FC4D" wp14:editId="7E29D549">
            <wp:extent cx="504825" cy="1619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sz w:val="22"/>
          <w:szCs w:val="22"/>
          <w:lang w:eastAsia="ar-SA"/>
        </w:rPr>
        <w:t>.</w:t>
      </w:r>
    </w:p>
    <w:p w:rsidR="003D1BD9" w:rsidRPr="003D1BD9" w:rsidRDefault="003D1BD9" w:rsidP="003D1BD9">
      <w:pPr>
        <w:ind w:firstLine="567"/>
        <w:jc w:val="both"/>
        <w:rPr>
          <w:i/>
          <w:sz w:val="22"/>
          <w:szCs w:val="22"/>
          <w:lang w:eastAsia="ar-SA"/>
        </w:rPr>
      </w:pPr>
      <w:r w:rsidRPr="003D1BD9">
        <w:rPr>
          <w:i/>
          <w:sz w:val="22"/>
          <w:szCs w:val="22"/>
          <w:lang w:eastAsia="ar-SA"/>
        </w:rPr>
        <w:t xml:space="preserve">С помощью кругов Эйлера можно доказать следующие </w:t>
      </w:r>
      <w:r w:rsidRPr="003D1BD9">
        <w:rPr>
          <w:b/>
          <w:i/>
          <w:sz w:val="22"/>
          <w:szCs w:val="22"/>
          <w:lang w:eastAsia="ar-SA"/>
        </w:rPr>
        <w:t>свойства множеств</w:t>
      </w:r>
      <w:r w:rsidRPr="003D1BD9">
        <w:rPr>
          <w:i/>
          <w:sz w:val="22"/>
          <w:szCs w:val="22"/>
          <w:lang w:eastAsia="ar-SA"/>
        </w:rPr>
        <w:t>, справедливые для произвольных множеств</w:t>
      </w:r>
      <w:proofErr w:type="gramStart"/>
      <w:r w:rsidRPr="003D1BD9">
        <w:rPr>
          <w:i/>
          <w:sz w:val="22"/>
          <w:szCs w:val="22"/>
          <w:lang w:eastAsia="ar-SA"/>
        </w:rPr>
        <w:t xml:space="preserve"> А</w:t>
      </w:r>
      <w:proofErr w:type="gramEnd"/>
      <w:r w:rsidRPr="003D1BD9">
        <w:rPr>
          <w:i/>
          <w:sz w:val="22"/>
          <w:szCs w:val="22"/>
          <w:lang w:eastAsia="ar-SA"/>
        </w:rPr>
        <w:t>, В, С и D:</w:t>
      </w:r>
    </w:p>
    <w:p w:rsidR="003D1BD9" w:rsidRPr="003D1BD9" w:rsidRDefault="003D1BD9" w:rsidP="003D1BD9">
      <w:pPr>
        <w:numPr>
          <w:ilvl w:val="0"/>
          <w:numId w:val="15"/>
        </w:numPr>
        <w:tabs>
          <w:tab w:val="left" w:pos="851"/>
        </w:tabs>
        <w:spacing w:after="200" w:line="276" w:lineRule="auto"/>
        <w:ind w:left="142" w:firstLine="0"/>
        <w:jc w:val="both"/>
        <w:rPr>
          <w:sz w:val="22"/>
          <w:szCs w:val="22"/>
          <w:lang w:eastAsia="ar-SA"/>
        </w:rPr>
      </w:pP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25E83E05" wp14:editId="59A0056E">
            <wp:extent cx="619125" cy="1333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sz w:val="22"/>
          <w:szCs w:val="22"/>
          <w:lang w:eastAsia="ar-SA"/>
        </w:rPr>
        <w:t xml:space="preserve"> (коммутативность объединения);</w:t>
      </w:r>
    </w:p>
    <w:p w:rsidR="003D1BD9" w:rsidRPr="003D1BD9" w:rsidRDefault="003D1BD9" w:rsidP="003D1BD9">
      <w:pPr>
        <w:numPr>
          <w:ilvl w:val="0"/>
          <w:numId w:val="15"/>
        </w:numPr>
        <w:tabs>
          <w:tab w:val="left" w:pos="851"/>
        </w:tabs>
        <w:spacing w:after="200" w:line="276" w:lineRule="auto"/>
        <w:ind w:left="142" w:firstLine="0"/>
        <w:jc w:val="both"/>
        <w:rPr>
          <w:sz w:val="22"/>
          <w:szCs w:val="22"/>
          <w:lang w:eastAsia="ar-SA"/>
        </w:rPr>
      </w:pP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6AFD2EF7" wp14:editId="0DFFAA0D">
            <wp:extent cx="619125" cy="1333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sz w:val="22"/>
          <w:szCs w:val="22"/>
          <w:lang w:eastAsia="ar-SA"/>
        </w:rPr>
        <w:t xml:space="preserve"> (коммутативность пересечения);</w:t>
      </w:r>
    </w:p>
    <w:p w:rsidR="003D1BD9" w:rsidRPr="003D1BD9" w:rsidRDefault="003D1BD9" w:rsidP="003D1BD9">
      <w:pPr>
        <w:numPr>
          <w:ilvl w:val="0"/>
          <w:numId w:val="15"/>
        </w:numPr>
        <w:tabs>
          <w:tab w:val="left" w:pos="851"/>
        </w:tabs>
        <w:spacing w:after="200" w:line="276" w:lineRule="auto"/>
        <w:ind w:left="142" w:firstLine="0"/>
        <w:jc w:val="both"/>
        <w:rPr>
          <w:sz w:val="22"/>
          <w:szCs w:val="22"/>
          <w:lang w:eastAsia="ar-SA"/>
        </w:rPr>
      </w:pPr>
      <w:r w:rsidRPr="003D1BD9">
        <w:rPr>
          <w:noProof/>
          <w:position w:val="-2"/>
          <w:sz w:val="22"/>
          <w:szCs w:val="22"/>
        </w:rPr>
        <w:drawing>
          <wp:inline distT="0" distB="0" distL="0" distR="0" wp14:anchorId="242B72FD" wp14:editId="31E72B94">
            <wp:extent cx="1095375" cy="1809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sz w:val="22"/>
          <w:szCs w:val="22"/>
          <w:lang w:eastAsia="ar-SA"/>
        </w:rPr>
        <w:t xml:space="preserve"> (ассоциативность объединения);</w:t>
      </w:r>
    </w:p>
    <w:p w:rsidR="003D1BD9" w:rsidRPr="003D1BD9" w:rsidRDefault="003D1BD9" w:rsidP="003D1BD9">
      <w:pPr>
        <w:numPr>
          <w:ilvl w:val="0"/>
          <w:numId w:val="15"/>
        </w:numPr>
        <w:tabs>
          <w:tab w:val="left" w:pos="851"/>
        </w:tabs>
        <w:spacing w:after="200" w:line="276" w:lineRule="auto"/>
        <w:ind w:left="142" w:firstLine="0"/>
        <w:jc w:val="both"/>
        <w:rPr>
          <w:sz w:val="22"/>
          <w:szCs w:val="22"/>
          <w:lang w:eastAsia="ar-SA"/>
        </w:rPr>
      </w:pPr>
      <w:r w:rsidRPr="003D1BD9">
        <w:rPr>
          <w:noProof/>
          <w:position w:val="-2"/>
          <w:sz w:val="22"/>
          <w:szCs w:val="22"/>
        </w:rPr>
        <w:drawing>
          <wp:inline distT="0" distB="0" distL="0" distR="0" wp14:anchorId="0C7F942D" wp14:editId="156439CC">
            <wp:extent cx="1095375" cy="1809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sz w:val="22"/>
          <w:szCs w:val="22"/>
          <w:lang w:eastAsia="ar-SA"/>
        </w:rPr>
        <w:t xml:space="preserve"> (ассоциативность пересечения);</w:t>
      </w:r>
    </w:p>
    <w:p w:rsidR="003D1BD9" w:rsidRPr="003D1BD9" w:rsidRDefault="003D1BD9" w:rsidP="003D1BD9">
      <w:pPr>
        <w:numPr>
          <w:ilvl w:val="0"/>
          <w:numId w:val="15"/>
        </w:numPr>
        <w:tabs>
          <w:tab w:val="left" w:pos="851"/>
        </w:tabs>
        <w:spacing w:after="200" w:line="276" w:lineRule="auto"/>
        <w:ind w:left="142" w:firstLine="0"/>
        <w:jc w:val="both"/>
        <w:rPr>
          <w:sz w:val="22"/>
          <w:szCs w:val="22"/>
          <w:lang w:eastAsia="ar-SA"/>
        </w:rPr>
      </w:pPr>
      <w:r w:rsidRPr="003D1BD9">
        <w:rPr>
          <w:noProof/>
          <w:position w:val="-2"/>
          <w:sz w:val="22"/>
          <w:szCs w:val="22"/>
        </w:rPr>
        <w:drawing>
          <wp:inline distT="0" distB="0" distL="0" distR="0" wp14:anchorId="410A0A78" wp14:editId="394082BF">
            <wp:extent cx="1323975" cy="1809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sz w:val="22"/>
          <w:szCs w:val="22"/>
          <w:lang w:eastAsia="ar-SA"/>
        </w:rPr>
        <w:t xml:space="preserve"> (дистрибутивность объединения);</w:t>
      </w:r>
    </w:p>
    <w:p w:rsidR="003D1BD9" w:rsidRPr="003D1BD9" w:rsidRDefault="003D1BD9" w:rsidP="003D1BD9">
      <w:pPr>
        <w:numPr>
          <w:ilvl w:val="0"/>
          <w:numId w:val="15"/>
        </w:numPr>
        <w:tabs>
          <w:tab w:val="left" w:pos="851"/>
        </w:tabs>
        <w:spacing w:after="200" w:line="276" w:lineRule="auto"/>
        <w:ind w:left="142" w:firstLine="0"/>
        <w:jc w:val="both"/>
        <w:rPr>
          <w:sz w:val="22"/>
          <w:szCs w:val="22"/>
          <w:lang w:eastAsia="ar-SA"/>
        </w:rPr>
      </w:pPr>
      <w:r w:rsidRPr="003D1BD9">
        <w:rPr>
          <w:noProof/>
          <w:position w:val="-2"/>
          <w:sz w:val="22"/>
          <w:szCs w:val="22"/>
        </w:rPr>
        <w:drawing>
          <wp:inline distT="0" distB="0" distL="0" distR="0" wp14:anchorId="7AE4BB77" wp14:editId="33F8BB84">
            <wp:extent cx="1323975" cy="180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sz w:val="22"/>
          <w:szCs w:val="22"/>
          <w:lang w:eastAsia="ar-SA"/>
        </w:rPr>
        <w:t>(дистрибутивность пересечения);</w:t>
      </w:r>
    </w:p>
    <w:p w:rsidR="003D1BD9" w:rsidRPr="003D1BD9" w:rsidRDefault="003D1BD9" w:rsidP="003D1BD9">
      <w:pPr>
        <w:numPr>
          <w:ilvl w:val="0"/>
          <w:numId w:val="15"/>
        </w:numPr>
        <w:tabs>
          <w:tab w:val="left" w:pos="851"/>
        </w:tabs>
        <w:spacing w:after="200" w:line="276" w:lineRule="auto"/>
        <w:ind w:left="142" w:firstLine="0"/>
        <w:jc w:val="both"/>
        <w:rPr>
          <w:sz w:val="22"/>
          <w:szCs w:val="22"/>
          <w:lang w:eastAsia="ar-SA"/>
        </w:rPr>
      </w:pP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683E9762" wp14:editId="4442820A">
            <wp:extent cx="447675" cy="1333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sz w:val="22"/>
          <w:szCs w:val="22"/>
          <w:lang w:eastAsia="ar-SA"/>
        </w:rPr>
        <w:t>;</w:t>
      </w:r>
    </w:p>
    <w:p w:rsidR="003D1BD9" w:rsidRPr="003D1BD9" w:rsidRDefault="003D1BD9" w:rsidP="003D1BD9">
      <w:pPr>
        <w:numPr>
          <w:ilvl w:val="0"/>
          <w:numId w:val="15"/>
        </w:numPr>
        <w:tabs>
          <w:tab w:val="left" w:pos="851"/>
        </w:tabs>
        <w:spacing w:after="200" w:line="276" w:lineRule="auto"/>
        <w:ind w:left="142" w:firstLine="0"/>
        <w:jc w:val="both"/>
        <w:rPr>
          <w:sz w:val="22"/>
          <w:szCs w:val="22"/>
          <w:lang w:eastAsia="ar-SA"/>
        </w:rPr>
      </w:pP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468381A4" wp14:editId="3E113969">
            <wp:extent cx="447675" cy="133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sz w:val="22"/>
          <w:szCs w:val="22"/>
          <w:lang w:eastAsia="ar-SA"/>
        </w:rPr>
        <w:t>;</w:t>
      </w:r>
    </w:p>
    <w:p w:rsidR="003D1BD9" w:rsidRPr="003D1BD9" w:rsidRDefault="003D1BD9" w:rsidP="003D1BD9">
      <w:pPr>
        <w:numPr>
          <w:ilvl w:val="0"/>
          <w:numId w:val="15"/>
        </w:numPr>
        <w:tabs>
          <w:tab w:val="left" w:pos="851"/>
        </w:tabs>
        <w:spacing w:after="200" w:line="276" w:lineRule="auto"/>
        <w:ind w:left="142" w:firstLine="0"/>
        <w:jc w:val="both"/>
        <w:rPr>
          <w:sz w:val="22"/>
          <w:szCs w:val="22"/>
          <w:lang w:eastAsia="ar-SA"/>
        </w:rPr>
      </w:pPr>
      <w:r w:rsidRPr="003D1BD9">
        <w:rPr>
          <w:noProof/>
          <w:position w:val="1"/>
          <w:sz w:val="22"/>
          <w:szCs w:val="22"/>
        </w:rPr>
        <w:drawing>
          <wp:inline distT="0" distB="0" distL="0" distR="0" wp14:anchorId="35D439E7" wp14:editId="29BE14B5">
            <wp:extent cx="428625" cy="152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sz w:val="22"/>
          <w:szCs w:val="22"/>
          <w:lang w:eastAsia="ar-SA"/>
        </w:rPr>
        <w:t>;</w:t>
      </w:r>
    </w:p>
    <w:p w:rsidR="003D1BD9" w:rsidRPr="003D1BD9" w:rsidRDefault="003D1BD9" w:rsidP="003D1BD9">
      <w:pPr>
        <w:numPr>
          <w:ilvl w:val="0"/>
          <w:numId w:val="15"/>
        </w:numPr>
        <w:tabs>
          <w:tab w:val="left" w:pos="851"/>
        </w:tabs>
        <w:spacing w:after="200" w:line="276" w:lineRule="auto"/>
        <w:ind w:left="142" w:firstLine="0"/>
        <w:jc w:val="both"/>
        <w:rPr>
          <w:sz w:val="22"/>
          <w:szCs w:val="22"/>
          <w:lang w:eastAsia="ar-SA"/>
        </w:rPr>
      </w:pPr>
      <w:r w:rsidRPr="003D1BD9">
        <w:rPr>
          <w:noProof/>
          <w:position w:val="1"/>
          <w:sz w:val="22"/>
          <w:szCs w:val="22"/>
        </w:rPr>
        <w:drawing>
          <wp:inline distT="0" distB="0" distL="0" distR="0" wp14:anchorId="7C2D29A9" wp14:editId="6BA4244A">
            <wp:extent cx="40957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sz w:val="22"/>
          <w:szCs w:val="22"/>
          <w:lang w:eastAsia="ar-SA"/>
        </w:rPr>
        <w:t>;</w:t>
      </w:r>
    </w:p>
    <w:p w:rsidR="003D1BD9" w:rsidRPr="003D1BD9" w:rsidRDefault="003D1BD9" w:rsidP="003D1BD9">
      <w:pPr>
        <w:numPr>
          <w:ilvl w:val="0"/>
          <w:numId w:val="15"/>
        </w:numPr>
        <w:tabs>
          <w:tab w:val="left" w:pos="426"/>
          <w:tab w:val="left" w:pos="993"/>
        </w:tabs>
        <w:spacing w:after="200" w:line="276" w:lineRule="auto"/>
        <w:ind w:left="142" w:firstLine="0"/>
        <w:jc w:val="both"/>
        <w:rPr>
          <w:sz w:val="22"/>
          <w:szCs w:val="22"/>
          <w:lang w:eastAsia="ar-SA"/>
        </w:rPr>
      </w:pPr>
      <w:r w:rsidRPr="003D1BD9">
        <w:rPr>
          <w:noProof/>
          <w:position w:val="1"/>
          <w:sz w:val="22"/>
          <w:szCs w:val="22"/>
        </w:rPr>
        <w:drawing>
          <wp:inline distT="0" distB="0" distL="0" distR="0" wp14:anchorId="13111A4E" wp14:editId="122AD9B6">
            <wp:extent cx="41910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sz w:val="22"/>
          <w:szCs w:val="22"/>
          <w:lang w:eastAsia="ar-SA"/>
        </w:rPr>
        <w:t>;</w:t>
      </w:r>
    </w:p>
    <w:p w:rsidR="003D1BD9" w:rsidRPr="003D1BD9" w:rsidRDefault="003D1BD9" w:rsidP="003D1BD9">
      <w:pPr>
        <w:numPr>
          <w:ilvl w:val="0"/>
          <w:numId w:val="15"/>
        </w:numPr>
        <w:tabs>
          <w:tab w:val="left" w:pos="426"/>
          <w:tab w:val="left" w:pos="993"/>
        </w:tabs>
        <w:spacing w:after="200" w:line="276" w:lineRule="auto"/>
        <w:ind w:left="142" w:firstLine="0"/>
        <w:jc w:val="both"/>
        <w:rPr>
          <w:sz w:val="22"/>
          <w:szCs w:val="22"/>
          <w:lang w:eastAsia="ar-SA"/>
        </w:rPr>
      </w:pP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10EED783" wp14:editId="35CE7F80">
            <wp:extent cx="457200" cy="13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sz w:val="22"/>
          <w:szCs w:val="22"/>
          <w:lang w:eastAsia="ar-SA"/>
        </w:rPr>
        <w:t xml:space="preserve"> и 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4DFE3335" wp14:editId="2BFF4CB3">
            <wp:extent cx="457200" cy="13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sz w:val="22"/>
          <w:szCs w:val="22"/>
          <w:lang w:eastAsia="ar-SA"/>
        </w:rPr>
        <w:t>;</w:t>
      </w:r>
    </w:p>
    <w:p w:rsidR="003D1BD9" w:rsidRPr="003D1BD9" w:rsidRDefault="003D1BD9" w:rsidP="003D1BD9">
      <w:pPr>
        <w:numPr>
          <w:ilvl w:val="0"/>
          <w:numId w:val="15"/>
        </w:numPr>
        <w:tabs>
          <w:tab w:val="left" w:pos="426"/>
          <w:tab w:val="left" w:pos="993"/>
        </w:tabs>
        <w:spacing w:after="200" w:line="276" w:lineRule="auto"/>
        <w:ind w:left="142" w:firstLine="0"/>
        <w:jc w:val="both"/>
        <w:rPr>
          <w:sz w:val="22"/>
          <w:szCs w:val="22"/>
          <w:lang w:eastAsia="ar-SA"/>
        </w:rPr>
      </w:pP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7C2E3DB3" wp14:editId="1501F198">
            <wp:extent cx="45720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BD9">
        <w:rPr>
          <w:sz w:val="22"/>
          <w:szCs w:val="22"/>
          <w:lang w:eastAsia="ar-SA"/>
        </w:rPr>
        <w:t> и </w:t>
      </w:r>
      <w:r w:rsidRPr="003D1BD9">
        <w:rPr>
          <w:noProof/>
          <w:position w:val="2"/>
          <w:sz w:val="22"/>
          <w:szCs w:val="22"/>
        </w:rPr>
        <w:drawing>
          <wp:inline distT="0" distB="0" distL="0" distR="0" wp14:anchorId="069E078C" wp14:editId="77944997">
            <wp:extent cx="45720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D9" w:rsidRPr="003D1BD9" w:rsidRDefault="003D1BD9" w:rsidP="003D1BD9">
      <w:pPr>
        <w:tabs>
          <w:tab w:val="left" w:pos="426"/>
        </w:tabs>
        <w:jc w:val="both"/>
        <w:rPr>
          <w:sz w:val="22"/>
          <w:szCs w:val="22"/>
        </w:rPr>
      </w:pPr>
      <w:r w:rsidRPr="003D1BD9">
        <w:rPr>
          <w:sz w:val="22"/>
          <w:szCs w:val="22"/>
          <w:u w:val="single"/>
        </w:rPr>
        <w:t>Пример</w:t>
      </w:r>
      <w:r w:rsidRPr="003D1BD9">
        <w:rPr>
          <w:sz w:val="22"/>
          <w:szCs w:val="22"/>
        </w:rPr>
        <w:t>: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</w:rPr>
      </w:pPr>
      <w:r w:rsidRPr="003D1BD9">
        <w:rPr>
          <w:sz w:val="22"/>
          <w:szCs w:val="22"/>
        </w:rPr>
        <w:t>В бригаде 25 человек. Среди них 20 моложе 30 лет, 15 старше 20 лет. Может ли так быть?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</w:rPr>
      </w:pPr>
      <w:r w:rsidRPr="003D1BD9">
        <w:rPr>
          <w:sz w:val="22"/>
          <w:szCs w:val="22"/>
        </w:rPr>
        <w:t>Решение:  Может! Пусть</w:t>
      </w:r>
      <w:proofErr w:type="gramStart"/>
      <w:r w:rsidRPr="003D1BD9">
        <w:rPr>
          <w:sz w:val="22"/>
          <w:szCs w:val="22"/>
        </w:rPr>
        <w:t xml:space="preserve"> </w:t>
      </w:r>
      <w:r w:rsidRPr="003D1BD9">
        <w:rPr>
          <w:i/>
          <w:sz w:val="22"/>
          <w:szCs w:val="22"/>
        </w:rPr>
        <w:t>А</w:t>
      </w:r>
      <w:proofErr w:type="gramEnd"/>
      <w:r w:rsidRPr="003D1BD9">
        <w:rPr>
          <w:sz w:val="22"/>
          <w:szCs w:val="22"/>
        </w:rPr>
        <w:t xml:space="preserve"> –</w:t>
      </w:r>
      <w:r w:rsidRPr="003D1BD9">
        <w:rPr>
          <w:i/>
          <w:sz w:val="22"/>
          <w:szCs w:val="22"/>
        </w:rPr>
        <w:t xml:space="preserve"> </w:t>
      </w:r>
      <w:r w:rsidRPr="003D1BD9">
        <w:rPr>
          <w:sz w:val="22"/>
          <w:szCs w:val="22"/>
        </w:rPr>
        <w:t xml:space="preserve">множество членов бригады моложе 30 лет. </w:t>
      </w:r>
      <w:proofErr w:type="gramStart"/>
      <w:r w:rsidRPr="003D1BD9">
        <w:rPr>
          <w:i/>
          <w:sz w:val="22"/>
          <w:szCs w:val="22"/>
        </w:rPr>
        <w:t>В</w:t>
      </w:r>
      <w:proofErr w:type="gramEnd"/>
      <w:r w:rsidRPr="003D1BD9">
        <w:rPr>
          <w:i/>
          <w:sz w:val="22"/>
          <w:szCs w:val="22"/>
        </w:rPr>
        <w:t xml:space="preserve"> </w:t>
      </w:r>
      <w:r w:rsidRPr="003D1BD9">
        <w:rPr>
          <w:sz w:val="22"/>
          <w:szCs w:val="22"/>
        </w:rPr>
        <w:t>–</w:t>
      </w:r>
      <w:r w:rsidRPr="003D1BD9">
        <w:rPr>
          <w:i/>
          <w:sz w:val="22"/>
          <w:szCs w:val="22"/>
        </w:rPr>
        <w:t xml:space="preserve"> </w:t>
      </w:r>
      <w:r w:rsidRPr="003D1BD9">
        <w:rPr>
          <w:sz w:val="22"/>
          <w:szCs w:val="22"/>
        </w:rPr>
        <w:t xml:space="preserve">множество членов бригады старше 20 лет. </w:t>
      </w:r>
      <w:r w:rsidRPr="003D1BD9">
        <w:rPr>
          <w:i/>
          <w:sz w:val="22"/>
          <w:szCs w:val="22"/>
        </w:rPr>
        <w:t xml:space="preserve">С </w:t>
      </w:r>
      <w:r w:rsidRPr="003D1BD9">
        <w:rPr>
          <w:sz w:val="22"/>
          <w:szCs w:val="22"/>
        </w:rPr>
        <w:t>–</w:t>
      </w:r>
      <w:r w:rsidRPr="003D1BD9">
        <w:rPr>
          <w:i/>
          <w:sz w:val="22"/>
          <w:szCs w:val="22"/>
        </w:rPr>
        <w:t xml:space="preserve"> </w:t>
      </w:r>
      <w:r w:rsidRPr="003D1BD9">
        <w:rPr>
          <w:sz w:val="22"/>
          <w:szCs w:val="22"/>
        </w:rPr>
        <w:t xml:space="preserve">множество всех членов бригады. </w:t>
      </w:r>
      <w:r w:rsidRPr="003D1BD9">
        <w:rPr>
          <w:i/>
          <w:sz w:val="22"/>
          <w:szCs w:val="22"/>
        </w:rPr>
        <w:t>С = А</w:t>
      </w:r>
      <w:r w:rsidRPr="003D1BD9">
        <w:rPr>
          <w:position w:val="2"/>
          <w:sz w:val="22"/>
          <w:szCs w:val="22"/>
        </w:rPr>
        <w:object w:dxaOrig="210" w:dyaOrig="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0.5pt;height:10.5pt" filled="t">
            <v:fill color2="black"/>
            <v:imagedata r:id="rId43" o:title=""/>
          </v:shape>
        </w:object>
      </w:r>
      <w:r w:rsidRPr="003D1BD9">
        <w:rPr>
          <w:i/>
          <w:sz w:val="22"/>
          <w:szCs w:val="22"/>
        </w:rPr>
        <w:t xml:space="preserve"> </w:t>
      </w:r>
      <w:proofErr w:type="gramStart"/>
      <w:r w:rsidRPr="003D1BD9">
        <w:rPr>
          <w:i/>
          <w:sz w:val="22"/>
          <w:szCs w:val="22"/>
        </w:rPr>
        <w:t>В.</w:t>
      </w:r>
      <w:proofErr w:type="gramEnd"/>
      <w:r w:rsidRPr="003D1BD9">
        <w:rPr>
          <w:i/>
          <w:sz w:val="22"/>
          <w:szCs w:val="22"/>
        </w:rPr>
        <w:t xml:space="preserve"> </w:t>
      </w:r>
      <w:r w:rsidRPr="003D1BD9">
        <w:rPr>
          <w:sz w:val="22"/>
          <w:szCs w:val="22"/>
        </w:rPr>
        <w:t xml:space="preserve">Так как 20+15 &gt;25, то </w:t>
      </w:r>
      <w:r w:rsidRPr="003D1BD9">
        <w:rPr>
          <w:i/>
          <w:sz w:val="22"/>
          <w:szCs w:val="22"/>
        </w:rPr>
        <w:t>А</w:t>
      </w:r>
      <w:r w:rsidRPr="003D1BD9">
        <w:rPr>
          <w:position w:val="1"/>
          <w:sz w:val="22"/>
          <w:szCs w:val="22"/>
        </w:rPr>
        <w:object w:dxaOrig="210" w:dyaOrig="225">
          <v:shape id="_x0000_i1080" type="#_x0000_t75" style="width:10.5pt;height:11.25pt" filled="t">
            <v:fill color2="black"/>
            <v:imagedata r:id="rId44" o:title=""/>
          </v:shape>
        </w:object>
      </w:r>
      <w:r w:rsidRPr="003D1BD9">
        <w:rPr>
          <w:i/>
          <w:sz w:val="22"/>
          <w:szCs w:val="22"/>
        </w:rPr>
        <w:t>В ≠</w:t>
      </w:r>
      <w:r w:rsidRPr="003D1BD9">
        <w:rPr>
          <w:sz w:val="22"/>
          <w:szCs w:val="22"/>
        </w:rPr>
        <w:t xml:space="preserve"> Ø.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</w:rPr>
      </w:pPr>
      <w:r w:rsidRPr="003D1BD9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0ED82DDB" wp14:editId="1663D1C0">
                <wp:simplePos x="0" y="0"/>
                <wp:positionH relativeFrom="column">
                  <wp:posOffset>269875</wp:posOffset>
                </wp:positionH>
                <wp:positionV relativeFrom="paragraph">
                  <wp:posOffset>35560</wp:posOffset>
                </wp:positionV>
                <wp:extent cx="838835" cy="456565"/>
                <wp:effectExtent l="0" t="0" r="18415" b="19685"/>
                <wp:wrapNone/>
                <wp:docPr id="1277" name="Группа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456565"/>
                          <a:chOff x="425" y="56"/>
                          <a:chExt cx="1320" cy="718"/>
                        </a:xfrm>
                      </wpg:grpSpPr>
                      <wps:wsp>
                        <wps:cNvPr id="1278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425" y="56"/>
                            <a:ext cx="791" cy="718"/>
                          </a:xfrm>
                          <a:prstGeom prst="ellips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9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954" y="56"/>
                            <a:ext cx="791" cy="718"/>
                          </a:xfrm>
                          <a:prstGeom prst="ellips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77" o:spid="_x0000_s1026" style="position:absolute;margin-left:21.25pt;margin-top:2.8pt;width:66.05pt;height:35.95pt;z-index:251668480;mso-wrap-distance-left:0;mso-wrap-distance-right:0" coordorigin="425,56" coordsize="1320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">
                <v:oval id="Oval 186" o:spid="_x0000_s1027" style="position:absolute;left:425;top:56;width:791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bocgA&#10;AADdAAAADwAAAGRycy9kb3ducmV2LnhtbESPQUsDMRCF74L/IYzQm026UKtr09KKoqAUXL30NmzG&#10;zbabybKJ7frvnYPgbYb35r1vlusxdOpEQ2ojW5hNDSjiOrqWGwufH0/Xt6BSRnbYRSYLP5Rgvbq8&#10;WGLp4pnf6VTlRkkIpxIt+Jz7UutUewqYprEnFu0rDgGzrEOj3YBnCQ+dLoy50QFblgaPPT14qo/V&#10;d7Cw3e/vZgv/2hzMm9k+z4td9XjYWTu5Gjf3oDKN+d/8d/3iBL9Y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JuhyAAAAN0AAAAPAAAAAAAAAAAAAAAAAJgCAABk&#10;cnMvZG93bnJldi54bWxQSwUGAAAAAAQABAD1AAAAjQMAAAAA&#10;" filled="f" strokeweight=".26mm">
                  <v:stroke joinstyle="miter"/>
                </v:oval>
                <v:oval id="Oval 187" o:spid="_x0000_s1028" style="position:absolute;left:954;top:56;width:791;height:7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+OsUA&#10;AADdAAAADwAAAGRycy9kb3ducmV2LnhtbERPTWsCMRC9C/6HMEJvmrjQWlej1NJSoUXo6sXbsBk3&#10;azeTZZPq+u+bQqG3ebzPWa5714gLdaH2rGE6USCIS29qrjQc9q/jRxAhIhtsPJOGGwVYr4aDJebG&#10;X/mTLkWsRArhkKMGG2ObSxlKSw7DxLfEiTv5zmFMsKuk6fCawl0jM6UepMOaU4PFlp4tlV/Ft9Ow&#10;OR7n05l9r87qQ23e7rNd8XLeaX036p8WICL18V/8596aND+bzeH3m3S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D46xQAAAN0AAAAPAAAAAAAAAAAAAAAAAJgCAABkcnMv&#10;ZG93bnJldi54bWxQSwUGAAAAAAQABAD1AAAAigMAAAAA&#10;" filled="f" strokeweight=".26mm">
                  <v:stroke joinstyle="miter"/>
                </v:oval>
              </v:group>
            </w:pict>
          </mc:Fallback>
        </mc:AlternateContent>
      </w:r>
      <w:r w:rsidRPr="003D1BD9">
        <w:rPr>
          <w:sz w:val="22"/>
          <w:szCs w:val="22"/>
        </w:rPr>
        <w:t xml:space="preserve">                          Из рисунка видно, что</w:t>
      </w:r>
      <w:proofErr w:type="gramStart"/>
      <w:r w:rsidRPr="003D1BD9">
        <w:rPr>
          <w:sz w:val="22"/>
          <w:szCs w:val="22"/>
        </w:rPr>
        <w:t xml:space="preserve"> </w:t>
      </w:r>
      <w:r w:rsidRPr="003D1BD9">
        <w:rPr>
          <w:i/>
          <w:sz w:val="22"/>
          <w:szCs w:val="22"/>
        </w:rPr>
        <w:t>А</w:t>
      </w:r>
      <w:proofErr w:type="gramEnd"/>
      <w:r w:rsidRPr="003D1BD9">
        <w:rPr>
          <w:position w:val="1"/>
          <w:sz w:val="22"/>
          <w:szCs w:val="22"/>
        </w:rPr>
        <w:object w:dxaOrig="210" w:dyaOrig="225">
          <v:shape id="_x0000_i1081" type="#_x0000_t75" style="width:10.5pt;height:11.25pt" filled="t">
            <v:fill color2="black"/>
            <v:imagedata r:id="rId44" o:title=""/>
          </v:shape>
        </w:object>
      </w:r>
      <w:r w:rsidRPr="003D1BD9">
        <w:rPr>
          <w:i/>
          <w:sz w:val="22"/>
          <w:szCs w:val="22"/>
        </w:rPr>
        <w:t xml:space="preserve">В </w:t>
      </w:r>
      <w:r w:rsidRPr="003D1BD9">
        <w:rPr>
          <w:sz w:val="22"/>
          <w:szCs w:val="22"/>
        </w:rPr>
        <w:t xml:space="preserve">составляет  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</w:rPr>
      </w:pPr>
      <w:r w:rsidRPr="003D1BD9">
        <w:rPr>
          <w:sz w:val="22"/>
          <w:szCs w:val="22"/>
        </w:rPr>
        <w:t xml:space="preserve"> 15   10  20        (15+20) – 25 =10 человек.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</w:rPr>
      </w:pPr>
      <w:r w:rsidRPr="003D1BD9">
        <w:rPr>
          <w:sz w:val="22"/>
          <w:szCs w:val="22"/>
        </w:rPr>
        <w:t xml:space="preserve">                          Тогда</w:t>
      </w:r>
      <w:proofErr w:type="gramStart"/>
      <w:r w:rsidRPr="003D1BD9">
        <w:rPr>
          <w:sz w:val="22"/>
          <w:szCs w:val="22"/>
        </w:rPr>
        <w:t xml:space="preserve"> </w:t>
      </w:r>
      <w:r w:rsidRPr="003D1BD9">
        <w:rPr>
          <w:i/>
          <w:sz w:val="22"/>
          <w:szCs w:val="22"/>
        </w:rPr>
        <w:t>А</w:t>
      </w:r>
      <w:proofErr w:type="gramEnd"/>
      <w:r w:rsidRPr="003D1BD9">
        <w:rPr>
          <w:i/>
          <w:sz w:val="22"/>
          <w:szCs w:val="22"/>
        </w:rPr>
        <w:t xml:space="preserve"> </w:t>
      </w:r>
      <w:r w:rsidRPr="003D1BD9">
        <w:rPr>
          <w:sz w:val="22"/>
          <w:szCs w:val="22"/>
        </w:rPr>
        <w:t>состоит из 15 – 10 =5 членов,</w:t>
      </w:r>
    </w:p>
    <w:p w:rsidR="003D1BD9" w:rsidRPr="003D1BD9" w:rsidRDefault="003D1BD9" w:rsidP="003D1BD9">
      <w:pPr>
        <w:ind w:firstLine="567"/>
        <w:jc w:val="both"/>
        <w:rPr>
          <w:sz w:val="22"/>
          <w:szCs w:val="22"/>
        </w:rPr>
      </w:pPr>
      <w:r w:rsidRPr="003D1BD9">
        <w:rPr>
          <w:i/>
          <w:sz w:val="22"/>
          <w:szCs w:val="22"/>
        </w:rPr>
        <w:t xml:space="preserve">                          </w:t>
      </w:r>
      <w:proofErr w:type="gramStart"/>
      <w:r w:rsidRPr="003D1BD9">
        <w:rPr>
          <w:i/>
          <w:sz w:val="22"/>
          <w:szCs w:val="22"/>
        </w:rPr>
        <w:t>В</w:t>
      </w:r>
      <w:r w:rsidRPr="003D1BD9">
        <w:rPr>
          <w:sz w:val="22"/>
          <w:szCs w:val="22"/>
        </w:rPr>
        <w:t xml:space="preserve"> состоит</w:t>
      </w:r>
      <w:proofErr w:type="gramEnd"/>
      <w:r w:rsidRPr="003D1BD9">
        <w:rPr>
          <w:sz w:val="22"/>
          <w:szCs w:val="22"/>
        </w:rPr>
        <w:t xml:space="preserve"> из 20 – 10 = 10 членов.</w:t>
      </w:r>
    </w:p>
    <w:p w:rsidR="003D1BD9" w:rsidRPr="003D1BD9" w:rsidRDefault="003D1BD9" w:rsidP="003D1BD9">
      <w:pPr>
        <w:ind w:firstLine="567"/>
        <w:jc w:val="both"/>
        <w:rPr>
          <w:i/>
          <w:sz w:val="22"/>
          <w:szCs w:val="22"/>
        </w:rPr>
      </w:pPr>
      <w:r w:rsidRPr="003D1BD9">
        <w:rPr>
          <w:b/>
          <w:i/>
          <w:sz w:val="22"/>
          <w:szCs w:val="22"/>
        </w:rPr>
        <w:t>Декартовым произведением</w:t>
      </w:r>
      <w:r w:rsidRPr="003D1BD9">
        <w:rPr>
          <w:i/>
          <w:sz w:val="22"/>
          <w:szCs w:val="22"/>
        </w:rPr>
        <w:t xml:space="preserve"> множеств</w:t>
      </w:r>
      <w:proofErr w:type="gramStart"/>
      <w:r w:rsidRPr="003D1BD9">
        <w:rPr>
          <w:i/>
          <w:sz w:val="22"/>
          <w:szCs w:val="22"/>
        </w:rPr>
        <w:t xml:space="preserve"> А</w:t>
      </w:r>
      <w:proofErr w:type="gramEnd"/>
      <w:r w:rsidRPr="003D1BD9">
        <w:rPr>
          <w:i/>
          <w:sz w:val="22"/>
          <w:szCs w:val="22"/>
        </w:rPr>
        <w:t xml:space="preserve"> и В называется новое множество </w:t>
      </w:r>
      <w:r w:rsidRPr="003D1BD9">
        <w:rPr>
          <w:position w:val="2"/>
          <w:sz w:val="22"/>
          <w:szCs w:val="22"/>
        </w:rPr>
        <w:object w:dxaOrig="390" w:dyaOrig="210">
          <v:shape id="_x0000_i1082" type="#_x0000_t75" style="width:19.5pt;height:10.5pt" filled="t">
            <v:fill color2="black"/>
            <v:imagedata r:id="rId45" o:title=""/>
          </v:shape>
        </w:object>
      </w:r>
      <w:r w:rsidRPr="003D1BD9">
        <w:rPr>
          <w:i/>
          <w:sz w:val="22"/>
          <w:szCs w:val="22"/>
        </w:rPr>
        <w:t xml:space="preserve">, элементами которого являются всевозможные пары </w:t>
      </w:r>
      <w:r w:rsidRPr="003D1BD9">
        <w:rPr>
          <w:position w:val="-2"/>
          <w:sz w:val="22"/>
          <w:szCs w:val="22"/>
        </w:rPr>
        <w:object w:dxaOrig="360" w:dyaOrig="285">
          <v:shape id="_x0000_i1083" type="#_x0000_t75" style="width:18pt;height:14.25pt" filled="t">
            <v:fill color2="black"/>
            <v:imagedata r:id="rId46" o:title=""/>
          </v:shape>
        </w:object>
      </w:r>
      <w:r w:rsidRPr="003D1BD9">
        <w:rPr>
          <w:i/>
          <w:sz w:val="22"/>
          <w:szCs w:val="22"/>
        </w:rPr>
        <w:t xml:space="preserve">, где </w:t>
      </w:r>
      <w:r w:rsidRPr="003D1BD9">
        <w:rPr>
          <w:position w:val="1"/>
          <w:sz w:val="22"/>
          <w:szCs w:val="22"/>
        </w:rPr>
        <w:object w:dxaOrig="390" w:dyaOrig="240">
          <v:shape id="_x0000_i1084" type="#_x0000_t75" style="width:19.5pt;height:12pt" filled="t">
            <v:fill color2="black"/>
            <v:imagedata r:id="rId47" o:title=""/>
          </v:shape>
        </w:object>
      </w:r>
      <w:r w:rsidRPr="003D1BD9">
        <w:rPr>
          <w:i/>
          <w:sz w:val="22"/>
          <w:szCs w:val="22"/>
        </w:rPr>
        <w:t xml:space="preserve"> и </w:t>
      </w:r>
      <w:r w:rsidRPr="003D1BD9">
        <w:rPr>
          <w:position w:val="1"/>
          <w:sz w:val="22"/>
          <w:szCs w:val="22"/>
        </w:rPr>
        <w:object w:dxaOrig="390" w:dyaOrig="240">
          <v:shape id="_x0000_i1085" type="#_x0000_t75" style="width:19.5pt;height:12pt" filled="t">
            <v:fill color2="black"/>
            <v:imagedata r:id="rId48" o:title=""/>
          </v:shape>
        </w:object>
      </w:r>
      <w:r w:rsidRPr="003D1BD9">
        <w:rPr>
          <w:i/>
          <w:sz w:val="22"/>
          <w:szCs w:val="22"/>
        </w:rPr>
        <w:t xml:space="preserve">, т.е. </w:t>
      </w:r>
      <w:r w:rsidRPr="003D1BD9">
        <w:rPr>
          <w:position w:val="-2"/>
          <w:sz w:val="22"/>
          <w:szCs w:val="22"/>
        </w:rPr>
        <w:object w:dxaOrig="1770" w:dyaOrig="285">
          <v:shape id="_x0000_i1086" type="#_x0000_t75" style="width:88.5pt;height:14.25pt" filled="t">
            <v:fill color2="black"/>
            <v:imagedata r:id="rId49" o:title=""/>
          </v:shape>
        </w:object>
      </w:r>
      <w:r w:rsidRPr="003D1BD9">
        <w:rPr>
          <w:i/>
          <w:sz w:val="22"/>
          <w:szCs w:val="22"/>
        </w:rPr>
        <w:t>.</w:t>
      </w:r>
    </w:p>
    <w:p w:rsidR="003D1BD9" w:rsidRDefault="003D1BD9" w:rsidP="003D1BD9">
      <w:pPr>
        <w:widowControl w:val="0"/>
        <w:jc w:val="both"/>
        <w:rPr>
          <w:sz w:val="22"/>
          <w:szCs w:val="22"/>
          <w:u w:val="single"/>
          <w:lang w:eastAsia="x-none"/>
        </w:rPr>
      </w:pPr>
    </w:p>
    <w:p w:rsidR="003D1BD9" w:rsidRPr="003D1BD9" w:rsidRDefault="003D1BD9" w:rsidP="003D1BD9">
      <w:pPr>
        <w:widowControl w:val="0"/>
        <w:jc w:val="both"/>
        <w:rPr>
          <w:sz w:val="22"/>
          <w:szCs w:val="22"/>
          <w:u w:val="single"/>
          <w:lang w:eastAsia="x-none"/>
        </w:rPr>
      </w:pPr>
      <w:r w:rsidRPr="003D1BD9">
        <w:rPr>
          <w:sz w:val="22"/>
          <w:szCs w:val="22"/>
          <w:u w:val="single"/>
          <w:lang w:val="x-none" w:eastAsia="x-none"/>
        </w:rPr>
        <w:t>Задание:</w:t>
      </w:r>
    </w:p>
    <w:p w:rsidR="003D1BD9" w:rsidRPr="003D1BD9" w:rsidRDefault="003D1BD9" w:rsidP="003D1BD9">
      <w:pPr>
        <w:widowControl w:val="0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  <w:lang w:eastAsia="x-none"/>
        </w:rPr>
      </w:pPr>
      <w:r w:rsidRPr="003D1BD9">
        <w:rPr>
          <w:sz w:val="22"/>
          <w:szCs w:val="22"/>
          <w:lang w:eastAsia="x-none"/>
        </w:rPr>
        <w:t>Изучить теоретические положения, примеры решения задач,</w:t>
      </w:r>
    </w:p>
    <w:p w:rsidR="003D1BD9" w:rsidRPr="003D1BD9" w:rsidRDefault="003D1BD9" w:rsidP="003D1BD9">
      <w:pPr>
        <w:widowControl w:val="0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  <w:lang w:eastAsia="x-none"/>
        </w:rPr>
      </w:pPr>
      <w:r w:rsidRPr="003D1BD9">
        <w:rPr>
          <w:sz w:val="22"/>
          <w:szCs w:val="22"/>
          <w:lang w:eastAsia="x-none"/>
        </w:rPr>
        <w:t xml:space="preserve">Решить задачи </w:t>
      </w:r>
      <w:r>
        <w:rPr>
          <w:sz w:val="22"/>
          <w:szCs w:val="22"/>
          <w:lang w:eastAsia="x-none"/>
        </w:rPr>
        <w:t xml:space="preserve">(здание с 1 по 11 для всех, без вариантов) </w:t>
      </w:r>
    </w:p>
    <w:p w:rsidR="003D1BD9" w:rsidRPr="003D1BD9" w:rsidRDefault="003D1BD9" w:rsidP="003D1BD9">
      <w:pPr>
        <w:widowControl w:val="0"/>
        <w:jc w:val="both"/>
        <w:rPr>
          <w:sz w:val="22"/>
          <w:szCs w:val="22"/>
          <w:u w:val="single"/>
          <w:lang w:eastAsia="x-none"/>
        </w:rPr>
      </w:pPr>
    </w:p>
    <w:p w:rsidR="003D1BD9" w:rsidRPr="003D1BD9" w:rsidRDefault="003D1BD9" w:rsidP="003D1BD9">
      <w:pPr>
        <w:widowControl w:val="0"/>
        <w:jc w:val="both"/>
        <w:rPr>
          <w:sz w:val="22"/>
          <w:szCs w:val="22"/>
          <w:u w:val="single"/>
          <w:lang w:eastAsia="x-none"/>
        </w:rPr>
      </w:pPr>
      <w:r w:rsidRPr="003D1BD9">
        <w:rPr>
          <w:sz w:val="22"/>
          <w:szCs w:val="22"/>
          <w:u w:val="single"/>
          <w:lang w:val="x-none" w:eastAsia="x-none"/>
        </w:rPr>
        <w:t>Порядок выполнения:</w:t>
      </w:r>
    </w:p>
    <w:p w:rsidR="003D1BD9" w:rsidRPr="003D1BD9" w:rsidRDefault="003D1BD9" w:rsidP="003D1BD9">
      <w:pPr>
        <w:widowControl w:val="0"/>
        <w:jc w:val="both"/>
        <w:rPr>
          <w:color w:val="000000"/>
          <w:sz w:val="22"/>
          <w:szCs w:val="22"/>
          <w:lang w:eastAsia="x-none"/>
        </w:rPr>
      </w:pPr>
      <w:r w:rsidRPr="003D1BD9">
        <w:rPr>
          <w:color w:val="000000"/>
          <w:sz w:val="22"/>
          <w:szCs w:val="22"/>
          <w:lang w:eastAsia="x-none"/>
        </w:rPr>
        <w:t xml:space="preserve">Соответствует пункту 1-2 </w:t>
      </w:r>
      <w:r w:rsidRPr="003D1BD9">
        <w:rPr>
          <w:color w:val="000000"/>
          <w:sz w:val="22"/>
          <w:szCs w:val="22"/>
          <w:lang w:val="x-none" w:eastAsia="x-none"/>
        </w:rPr>
        <w:t>задания.</w:t>
      </w:r>
    </w:p>
    <w:p w:rsidR="00C70DCA" w:rsidRPr="003D1BD9" w:rsidRDefault="00C70DCA" w:rsidP="00C41099">
      <w:pPr>
        <w:rPr>
          <w:bCs/>
          <w:sz w:val="22"/>
          <w:szCs w:val="22"/>
        </w:rPr>
      </w:pPr>
    </w:p>
    <w:p w:rsidR="00C41099" w:rsidRPr="008556E3" w:rsidRDefault="00C41099" w:rsidP="00C41099">
      <w:pPr>
        <w:rPr>
          <w:b/>
        </w:rPr>
      </w:pPr>
      <w:r w:rsidRPr="008556E3">
        <w:rPr>
          <w:b/>
        </w:rPr>
        <w:t>Задание 1.</w:t>
      </w:r>
    </w:p>
    <w:p w:rsidR="00C41099" w:rsidRPr="008556E3" w:rsidRDefault="00C41099" w:rsidP="00C41099">
      <w:pPr>
        <w:rPr>
          <w:b/>
        </w:rPr>
      </w:pPr>
      <w:r w:rsidRPr="008556E3">
        <w:rPr>
          <w:b/>
        </w:rPr>
        <w:t>Способы задания множеств</w:t>
      </w:r>
    </w:p>
    <w:p w:rsidR="00C41099" w:rsidRPr="008556E3" w:rsidRDefault="00C41099" w:rsidP="00C41099">
      <w:r w:rsidRPr="008556E3">
        <w:rPr>
          <w:bCs/>
        </w:rPr>
        <w:t>Задайте перечислением множества</w:t>
      </w:r>
    </w:p>
    <w:p w:rsidR="00C41099" w:rsidRPr="008556E3" w:rsidRDefault="00C41099" w:rsidP="00C41099">
      <w:pPr>
        <w:numPr>
          <w:ilvl w:val="1"/>
          <w:numId w:val="1"/>
        </w:numPr>
      </w:pPr>
      <w:r w:rsidRPr="008556E3">
        <w:t>Множество всех гласных букв русского алфавита</w:t>
      </w:r>
    </w:p>
    <w:p w:rsidR="00C41099" w:rsidRPr="008556E3" w:rsidRDefault="00C41099" w:rsidP="00C41099">
      <w:pPr>
        <w:numPr>
          <w:ilvl w:val="1"/>
          <w:numId w:val="1"/>
        </w:numPr>
      </w:pPr>
      <w:r w:rsidRPr="008556E3">
        <w:t>Множество цифр десятичной системы счисления</w:t>
      </w:r>
    </w:p>
    <w:p w:rsidR="00C41099" w:rsidRPr="008556E3" w:rsidRDefault="00C41099" w:rsidP="00C41099">
      <w:pPr>
        <w:numPr>
          <w:ilvl w:val="1"/>
          <w:numId w:val="1"/>
        </w:numPr>
      </w:pPr>
      <w:r w:rsidRPr="008556E3">
        <w:rPr>
          <w:i/>
          <w:iCs/>
        </w:rPr>
        <w:t xml:space="preserve">A </w:t>
      </w:r>
      <w:r w:rsidRPr="008556E3">
        <w:t>= {</w:t>
      </w:r>
      <w:r w:rsidRPr="008556E3">
        <w:rPr>
          <w:i/>
          <w:iCs/>
        </w:rPr>
        <w:t xml:space="preserve">x </w:t>
      </w:r>
      <w:r w:rsidRPr="008556E3">
        <w:t xml:space="preserve">| </w:t>
      </w:r>
      <w:r w:rsidRPr="008556E3">
        <w:rPr>
          <w:i/>
          <w:iCs/>
        </w:rPr>
        <w:t>x</w:t>
      </w:r>
      <w:r w:rsidRPr="008556E3">
        <w:rPr>
          <w:i/>
          <w:iCs/>
        </w:rPr>
        <w:sym w:font="Symbol" w:char="F0CE"/>
      </w:r>
      <w:r w:rsidRPr="008556E3">
        <w:rPr>
          <w:lang w:val="en-US"/>
        </w:rPr>
        <w:t>N</w:t>
      </w:r>
      <w:r w:rsidRPr="008556E3">
        <w:t xml:space="preserve">, </w:t>
      </w:r>
      <w:r w:rsidRPr="008556E3">
        <w:rPr>
          <w:i/>
          <w:iCs/>
        </w:rPr>
        <w:t>x</w:t>
      </w:r>
      <w:r w:rsidRPr="008556E3">
        <w:rPr>
          <w:vertAlign w:val="superscript"/>
        </w:rPr>
        <w:t>2</w:t>
      </w:r>
      <w:r w:rsidRPr="008556E3">
        <w:t xml:space="preserve"> – 1 = 0}; </w:t>
      </w:r>
    </w:p>
    <w:p w:rsidR="00C41099" w:rsidRPr="008556E3" w:rsidRDefault="00C41099" w:rsidP="00C41099">
      <w:pPr>
        <w:numPr>
          <w:ilvl w:val="1"/>
          <w:numId w:val="1"/>
        </w:numPr>
      </w:pPr>
      <w:r w:rsidRPr="008556E3">
        <w:rPr>
          <w:i/>
          <w:iCs/>
        </w:rPr>
        <w:t xml:space="preserve">B </w:t>
      </w:r>
      <w:r w:rsidRPr="008556E3">
        <w:t>= {</w:t>
      </w:r>
      <w:r w:rsidRPr="008556E3">
        <w:rPr>
          <w:i/>
          <w:iCs/>
        </w:rPr>
        <w:t xml:space="preserve">x </w:t>
      </w:r>
      <w:r w:rsidRPr="008556E3">
        <w:t xml:space="preserve">| </w:t>
      </w:r>
      <w:r w:rsidRPr="008556E3">
        <w:rPr>
          <w:i/>
          <w:iCs/>
        </w:rPr>
        <w:t>x</w:t>
      </w:r>
      <w:r w:rsidRPr="008556E3">
        <w:rPr>
          <w:i/>
          <w:iCs/>
        </w:rPr>
        <w:sym w:font="Symbol" w:char="F0CE"/>
      </w:r>
      <w:r w:rsidRPr="008556E3">
        <w:rPr>
          <w:i/>
          <w:iCs/>
        </w:rPr>
        <w:t xml:space="preserve">  </w:t>
      </w:r>
      <w:r w:rsidRPr="008556E3">
        <w:rPr>
          <w:lang w:val="en-US"/>
        </w:rPr>
        <w:t>Z</w:t>
      </w:r>
      <w:r w:rsidRPr="008556E3">
        <w:t xml:space="preserve">, | </w:t>
      </w:r>
      <w:r w:rsidRPr="008556E3">
        <w:rPr>
          <w:i/>
          <w:iCs/>
        </w:rPr>
        <w:t xml:space="preserve">x </w:t>
      </w:r>
      <w:r w:rsidRPr="008556E3">
        <w:t xml:space="preserve">| &lt; 3}; </w:t>
      </w:r>
    </w:p>
    <w:p w:rsidR="00C41099" w:rsidRPr="008556E3" w:rsidRDefault="00C41099" w:rsidP="00C41099">
      <w:pPr>
        <w:numPr>
          <w:ilvl w:val="1"/>
          <w:numId w:val="1"/>
        </w:numPr>
      </w:pPr>
      <w:r w:rsidRPr="008556E3">
        <w:rPr>
          <w:i/>
          <w:iCs/>
        </w:rPr>
        <w:t xml:space="preserve">C </w:t>
      </w:r>
      <w:r w:rsidRPr="008556E3">
        <w:t>= {</w:t>
      </w:r>
      <w:r w:rsidRPr="008556E3">
        <w:rPr>
          <w:i/>
          <w:iCs/>
        </w:rPr>
        <w:t xml:space="preserve">x </w:t>
      </w:r>
      <w:r w:rsidRPr="008556E3">
        <w:t xml:space="preserve">| </w:t>
      </w:r>
      <w:r w:rsidRPr="008556E3">
        <w:rPr>
          <w:i/>
          <w:iCs/>
        </w:rPr>
        <w:t>x</w:t>
      </w:r>
      <w:r w:rsidRPr="008556E3">
        <w:rPr>
          <w:i/>
          <w:iCs/>
        </w:rPr>
        <w:sym w:font="Symbol" w:char="F0CE"/>
      </w:r>
      <w:r w:rsidRPr="008556E3">
        <w:rPr>
          <w:i/>
          <w:iCs/>
        </w:rPr>
        <w:t xml:space="preserve"> </w:t>
      </w:r>
      <w:r w:rsidRPr="008556E3">
        <w:rPr>
          <w:lang w:val="en-US"/>
        </w:rPr>
        <w:t>N</w:t>
      </w:r>
      <w:r w:rsidRPr="008556E3">
        <w:t xml:space="preserve">, </w:t>
      </w:r>
      <w:r w:rsidRPr="008556E3">
        <w:rPr>
          <w:i/>
          <w:iCs/>
        </w:rPr>
        <w:t xml:space="preserve">x </w:t>
      </w:r>
      <w:r w:rsidRPr="008556E3">
        <w:t xml:space="preserve">≤ 15, </w:t>
      </w:r>
      <w:r w:rsidRPr="008556E3">
        <w:rPr>
          <w:i/>
          <w:iCs/>
        </w:rPr>
        <w:t xml:space="preserve">x </w:t>
      </w:r>
      <w:r w:rsidRPr="008556E3">
        <w:t>= 7</w:t>
      </w:r>
      <w:r w:rsidRPr="008556E3">
        <w:rPr>
          <w:i/>
          <w:iCs/>
        </w:rPr>
        <w:t>k</w:t>
      </w:r>
      <w:r w:rsidRPr="008556E3">
        <w:t xml:space="preserve">, </w:t>
      </w:r>
      <w:r w:rsidRPr="008556E3">
        <w:rPr>
          <w:i/>
          <w:iCs/>
        </w:rPr>
        <w:t>k</w:t>
      </w:r>
      <w:r w:rsidRPr="008556E3">
        <w:rPr>
          <w:i/>
          <w:iCs/>
        </w:rPr>
        <w:sym w:font="Symbol" w:char="F0CE"/>
      </w:r>
      <w:r w:rsidRPr="008556E3">
        <w:rPr>
          <w:i/>
          <w:iCs/>
        </w:rPr>
        <w:t xml:space="preserve"> </w:t>
      </w:r>
      <w:r w:rsidRPr="008556E3">
        <w:rPr>
          <w:lang w:val="en-US"/>
        </w:rPr>
        <w:t>Z</w:t>
      </w:r>
      <w:r w:rsidRPr="008556E3">
        <w:t>}.</w:t>
      </w:r>
    </w:p>
    <w:p w:rsidR="00C41099" w:rsidRPr="008556E3" w:rsidRDefault="00C41099" w:rsidP="00C41099">
      <w:pPr>
        <w:rPr>
          <w:b/>
        </w:rPr>
      </w:pPr>
      <w:r w:rsidRPr="008556E3">
        <w:rPr>
          <w:b/>
        </w:rPr>
        <w:t>Задание 2.</w:t>
      </w:r>
    </w:p>
    <w:p w:rsidR="002E4AF0" w:rsidRPr="008556E3" w:rsidRDefault="002E4AF0" w:rsidP="002E4AF0">
      <w:pPr>
        <w:pStyle w:val="a3"/>
        <w:numPr>
          <w:ilvl w:val="0"/>
          <w:numId w:val="2"/>
        </w:numPr>
      </w:pPr>
      <w:r w:rsidRPr="008556E3">
        <w:t>Найдите мощность множества F= {10, 20… 90}</w:t>
      </w:r>
    </w:p>
    <w:p w:rsidR="002E4AF0" w:rsidRPr="008556E3" w:rsidRDefault="002E4AF0" w:rsidP="002E4AF0">
      <w:pPr>
        <w:pStyle w:val="a3"/>
        <w:numPr>
          <w:ilvl w:val="0"/>
          <w:numId w:val="2"/>
        </w:numPr>
      </w:pPr>
      <w:r w:rsidRPr="008556E3">
        <w:t>Найдите мощность множества цветов радуги.</w:t>
      </w:r>
    </w:p>
    <w:p w:rsidR="002E4AF0" w:rsidRPr="008556E3" w:rsidRDefault="002E4AF0" w:rsidP="002E4AF0">
      <w:pPr>
        <w:pStyle w:val="a3"/>
        <w:numPr>
          <w:ilvl w:val="0"/>
          <w:numId w:val="2"/>
        </w:numPr>
      </w:pPr>
      <w:r w:rsidRPr="008556E3">
        <w:t>Найдите мощность множества времена года.</w:t>
      </w:r>
    </w:p>
    <w:p w:rsidR="002E4AF0" w:rsidRPr="008556E3" w:rsidRDefault="002E4AF0" w:rsidP="00C41099">
      <w:pPr>
        <w:rPr>
          <w:b/>
        </w:rPr>
      </w:pPr>
    </w:p>
    <w:p w:rsidR="00C41099" w:rsidRPr="008556E3" w:rsidRDefault="00C41099" w:rsidP="00C41099">
      <w:pPr>
        <w:rPr>
          <w:b/>
        </w:rPr>
      </w:pPr>
      <w:r w:rsidRPr="008556E3">
        <w:rPr>
          <w:b/>
        </w:rPr>
        <w:t>Задание 3.</w:t>
      </w:r>
    </w:p>
    <w:p w:rsidR="002E4AF0" w:rsidRPr="008556E3" w:rsidRDefault="002E4AF0" w:rsidP="002E4AF0">
      <w:pPr>
        <w:pStyle w:val="a3"/>
        <w:numPr>
          <w:ilvl w:val="0"/>
          <w:numId w:val="4"/>
        </w:numPr>
      </w:pPr>
      <w:r w:rsidRPr="008556E3">
        <w:t>Привести пример таких множеств</w:t>
      </w:r>
      <w:proofErr w:type="gramStart"/>
      <w:r w:rsidRPr="008556E3">
        <w:t xml:space="preserve"> </w:t>
      </w:r>
      <w:r w:rsidRPr="008556E3">
        <w:rPr>
          <w:i/>
          <w:iCs/>
        </w:rPr>
        <w:t>А</w:t>
      </w:r>
      <w:proofErr w:type="gramEnd"/>
      <w:r w:rsidRPr="008556E3">
        <w:t xml:space="preserve">, </w:t>
      </w:r>
      <w:r w:rsidRPr="008556E3">
        <w:rPr>
          <w:i/>
          <w:iCs/>
        </w:rPr>
        <w:t>В</w:t>
      </w:r>
      <w:r w:rsidRPr="008556E3">
        <w:t xml:space="preserve">, и </w:t>
      </w:r>
      <w:r w:rsidRPr="008556E3">
        <w:rPr>
          <w:i/>
          <w:iCs/>
        </w:rPr>
        <w:t>С</w:t>
      </w:r>
      <w:r w:rsidRPr="008556E3">
        <w:t xml:space="preserve">, что </w:t>
      </w:r>
      <w:r w:rsidRPr="008556E3">
        <w:rPr>
          <w:i/>
          <w:iCs/>
        </w:rPr>
        <w:t>А</w:t>
      </w:r>
      <w:r w:rsidRPr="008556E3">
        <w:sym w:font="Symbol" w:char="00CE"/>
      </w:r>
      <w:r w:rsidRPr="008556E3">
        <w:rPr>
          <w:i/>
          <w:iCs/>
        </w:rPr>
        <w:t>В</w:t>
      </w:r>
      <w:r w:rsidRPr="008556E3">
        <w:t xml:space="preserve">, </w:t>
      </w:r>
      <w:r w:rsidRPr="008556E3">
        <w:rPr>
          <w:i/>
          <w:iCs/>
        </w:rPr>
        <w:t>В</w:t>
      </w:r>
      <w:r w:rsidRPr="008556E3">
        <w:sym w:font="Symbol" w:char="00CE"/>
      </w:r>
      <w:r w:rsidRPr="008556E3">
        <w:rPr>
          <w:i/>
          <w:iCs/>
        </w:rPr>
        <w:t>С</w:t>
      </w:r>
      <w:r w:rsidRPr="008556E3">
        <w:t xml:space="preserve"> и </w:t>
      </w:r>
      <w:r w:rsidRPr="008556E3">
        <w:rPr>
          <w:i/>
          <w:iCs/>
        </w:rPr>
        <w:t>А</w:t>
      </w:r>
      <w:r w:rsidRPr="008556E3">
        <w:sym w:font="Symbol" w:char="00CE"/>
      </w:r>
      <w:r w:rsidRPr="008556E3">
        <w:rPr>
          <w:i/>
          <w:iCs/>
        </w:rPr>
        <w:t>С</w:t>
      </w:r>
      <w:r w:rsidRPr="008556E3">
        <w:t>.</w:t>
      </w:r>
    </w:p>
    <w:p w:rsidR="002E4AF0" w:rsidRPr="008556E3" w:rsidRDefault="002E4AF0" w:rsidP="002E4AF0">
      <w:pPr>
        <w:numPr>
          <w:ilvl w:val="0"/>
          <w:numId w:val="4"/>
        </w:numPr>
      </w:pPr>
      <w:r w:rsidRPr="008556E3">
        <w:t>Привести пример таких множеств</w:t>
      </w:r>
      <w:proofErr w:type="gramStart"/>
      <w:r w:rsidRPr="008556E3">
        <w:t xml:space="preserve"> </w:t>
      </w:r>
      <w:r w:rsidRPr="008556E3">
        <w:rPr>
          <w:i/>
          <w:iCs/>
        </w:rPr>
        <w:t>А</w:t>
      </w:r>
      <w:proofErr w:type="gramEnd"/>
      <w:r w:rsidRPr="008556E3">
        <w:t xml:space="preserve">, </w:t>
      </w:r>
      <w:r w:rsidRPr="008556E3">
        <w:rPr>
          <w:i/>
          <w:iCs/>
        </w:rPr>
        <w:t>В</w:t>
      </w:r>
      <w:r w:rsidRPr="008556E3">
        <w:t xml:space="preserve">, и </w:t>
      </w:r>
      <w:r w:rsidRPr="008556E3">
        <w:rPr>
          <w:i/>
          <w:iCs/>
        </w:rPr>
        <w:t>С</w:t>
      </w:r>
      <w:r w:rsidRPr="008556E3">
        <w:t xml:space="preserve">, что </w:t>
      </w:r>
      <w:r w:rsidRPr="008556E3">
        <w:rPr>
          <w:i/>
          <w:iCs/>
        </w:rPr>
        <w:t>А</w:t>
      </w:r>
      <w:r w:rsidRPr="008556E3">
        <w:sym w:font="Symbol" w:char="00CE"/>
      </w:r>
      <w:r w:rsidRPr="008556E3">
        <w:rPr>
          <w:i/>
          <w:iCs/>
        </w:rPr>
        <w:t>В</w:t>
      </w:r>
      <w:r w:rsidRPr="008556E3">
        <w:t xml:space="preserve">, </w:t>
      </w:r>
      <w:r w:rsidRPr="008556E3">
        <w:rPr>
          <w:i/>
          <w:iCs/>
        </w:rPr>
        <w:t>В</w:t>
      </w:r>
      <w:r w:rsidRPr="008556E3">
        <w:sym w:font="Symbol" w:char="00CE"/>
      </w:r>
      <w:r w:rsidRPr="008556E3">
        <w:rPr>
          <w:i/>
          <w:iCs/>
        </w:rPr>
        <w:t>С</w:t>
      </w:r>
      <w:r w:rsidRPr="008556E3">
        <w:t xml:space="preserve"> и </w:t>
      </w:r>
      <w:r w:rsidRPr="008556E3">
        <w:rPr>
          <w:i/>
          <w:iCs/>
        </w:rPr>
        <w:t>А</w:t>
      </w:r>
      <w:r w:rsidRPr="008556E3">
        <w:rPr>
          <w:i/>
          <w:iCs/>
        </w:rPr>
        <w:sym w:font="Symbol" w:char="00CF"/>
      </w:r>
      <w:r w:rsidRPr="008556E3">
        <w:rPr>
          <w:i/>
          <w:iCs/>
        </w:rPr>
        <w:t>С</w:t>
      </w:r>
      <w:r w:rsidRPr="008556E3">
        <w:t xml:space="preserve">. </w:t>
      </w:r>
    </w:p>
    <w:p w:rsidR="002E4AF0" w:rsidRPr="008556E3" w:rsidRDefault="002E4AF0" w:rsidP="00C41099">
      <w:pPr>
        <w:rPr>
          <w:b/>
        </w:rPr>
      </w:pPr>
    </w:p>
    <w:p w:rsidR="00C41099" w:rsidRPr="008556E3" w:rsidRDefault="00C41099" w:rsidP="00C41099">
      <w:pPr>
        <w:rPr>
          <w:b/>
        </w:rPr>
      </w:pPr>
      <w:r w:rsidRPr="008556E3">
        <w:rPr>
          <w:b/>
        </w:rPr>
        <w:t>Задание 4.</w:t>
      </w:r>
    </w:p>
    <w:p w:rsidR="002E4AF0" w:rsidRPr="008556E3" w:rsidRDefault="002E4AF0" w:rsidP="00C41099">
      <w:r w:rsidRPr="008556E3">
        <w:t xml:space="preserve">Приведите пример множества, равного множеству </w:t>
      </w:r>
      <w:r w:rsidRPr="008556E3">
        <w:rPr>
          <w:lang w:val="en-US"/>
        </w:rPr>
        <w:t>A</w:t>
      </w:r>
      <w:r w:rsidRPr="008556E3">
        <w:t>={</w:t>
      </w:r>
      <w:r w:rsidRPr="008556E3">
        <w:rPr>
          <w:lang w:val="en-US"/>
        </w:rPr>
        <w:t>d</w:t>
      </w:r>
      <w:r w:rsidRPr="008556E3">
        <w:t xml:space="preserve">, </w:t>
      </w:r>
      <w:r w:rsidRPr="008556E3">
        <w:rPr>
          <w:lang w:val="en-US"/>
        </w:rPr>
        <w:t>h</w:t>
      </w:r>
      <w:r w:rsidRPr="008556E3">
        <w:t xml:space="preserve">, </w:t>
      </w:r>
      <w:r w:rsidRPr="008556E3">
        <w:rPr>
          <w:lang w:val="en-US"/>
        </w:rPr>
        <w:t>j</w:t>
      </w:r>
      <w:r w:rsidRPr="008556E3">
        <w:t xml:space="preserve">, </w:t>
      </w:r>
      <w:r w:rsidRPr="008556E3">
        <w:rPr>
          <w:lang w:val="en-US"/>
        </w:rPr>
        <w:t>p</w:t>
      </w:r>
      <w:r w:rsidRPr="008556E3">
        <w:t xml:space="preserve">, </w:t>
      </w:r>
      <w:r w:rsidRPr="008556E3">
        <w:rPr>
          <w:lang w:val="en-US"/>
        </w:rPr>
        <w:t>t</w:t>
      </w:r>
      <w:r w:rsidRPr="008556E3">
        <w:t>}</w:t>
      </w:r>
    </w:p>
    <w:p w:rsidR="002E4AF0" w:rsidRPr="00515105" w:rsidRDefault="002E4AF0" w:rsidP="00C41099">
      <w:pPr>
        <w:rPr>
          <w:b/>
        </w:rPr>
      </w:pPr>
    </w:p>
    <w:p w:rsidR="00C41099" w:rsidRPr="008556E3" w:rsidRDefault="00C41099" w:rsidP="00C41099">
      <w:pPr>
        <w:rPr>
          <w:b/>
          <w:lang w:val="en-US"/>
        </w:rPr>
      </w:pPr>
      <w:r w:rsidRPr="008556E3">
        <w:rPr>
          <w:b/>
        </w:rPr>
        <w:t>Задание 5.</w:t>
      </w:r>
    </w:p>
    <w:p w:rsidR="002E4AF0" w:rsidRPr="008556E3" w:rsidRDefault="002E4AF0" w:rsidP="00421D2D">
      <w:r w:rsidRPr="008556E3">
        <w:t>Запишите несколько подмноже</w:t>
      </w:r>
      <w:proofErr w:type="gramStart"/>
      <w:r w:rsidRPr="008556E3">
        <w:t>ств дл</w:t>
      </w:r>
      <w:proofErr w:type="gramEnd"/>
      <w:r w:rsidRPr="008556E3">
        <w:t>я множеств:</w:t>
      </w:r>
    </w:p>
    <w:p w:rsidR="002E4AF0" w:rsidRPr="008556E3" w:rsidRDefault="002E4AF0" w:rsidP="00421D2D">
      <w:pPr>
        <w:pStyle w:val="a3"/>
        <w:numPr>
          <w:ilvl w:val="0"/>
          <w:numId w:val="8"/>
        </w:numPr>
      </w:pPr>
      <w:r w:rsidRPr="008556E3">
        <w:t>D= {10, 11, 12 …98, 99} – множество натуральных двузначных чисел,</w:t>
      </w:r>
    </w:p>
    <w:p w:rsidR="002E4AF0" w:rsidRPr="008556E3" w:rsidRDefault="002E4AF0" w:rsidP="00421D2D">
      <w:pPr>
        <w:pStyle w:val="a3"/>
        <w:numPr>
          <w:ilvl w:val="0"/>
          <w:numId w:val="8"/>
        </w:numPr>
      </w:pPr>
      <w:r w:rsidRPr="008556E3">
        <w:t>F= {10, 20… 90} – множество чисел, оканчивающихся нулем.</w:t>
      </w:r>
    </w:p>
    <w:p w:rsidR="002E4AF0" w:rsidRPr="008556E3" w:rsidRDefault="002E4AF0" w:rsidP="00421D2D">
      <w:r w:rsidRPr="008556E3">
        <w:t>Установите число подмножеств каждого множества</w:t>
      </w:r>
    </w:p>
    <w:p w:rsidR="002E4AF0" w:rsidRPr="008556E3" w:rsidRDefault="002E4AF0" w:rsidP="00421D2D">
      <w:r w:rsidRPr="008556E3">
        <w:t>Может ли у множества быть:</w:t>
      </w:r>
    </w:p>
    <w:p w:rsidR="002E4AF0" w:rsidRPr="008556E3" w:rsidRDefault="002E4AF0" w:rsidP="00421D2D">
      <w:pPr>
        <w:pStyle w:val="a3"/>
        <w:numPr>
          <w:ilvl w:val="0"/>
          <w:numId w:val="8"/>
        </w:numPr>
      </w:pPr>
      <w:r w:rsidRPr="008556E3">
        <w:t>0 подмножеств;</w:t>
      </w:r>
    </w:p>
    <w:p w:rsidR="002E4AF0" w:rsidRPr="008556E3" w:rsidRDefault="002E4AF0" w:rsidP="00421D2D">
      <w:pPr>
        <w:pStyle w:val="a3"/>
        <w:numPr>
          <w:ilvl w:val="0"/>
          <w:numId w:val="8"/>
        </w:numPr>
      </w:pPr>
      <w:r w:rsidRPr="008556E3">
        <w:t>7 подмножеств;</w:t>
      </w:r>
    </w:p>
    <w:p w:rsidR="002E4AF0" w:rsidRPr="008556E3" w:rsidRDefault="002E4AF0" w:rsidP="00421D2D">
      <w:pPr>
        <w:pStyle w:val="a3"/>
        <w:numPr>
          <w:ilvl w:val="0"/>
          <w:numId w:val="8"/>
        </w:numPr>
      </w:pPr>
      <w:r w:rsidRPr="008556E3">
        <w:t>16 подмножеств.</w:t>
      </w:r>
    </w:p>
    <w:p w:rsidR="002E4AF0" w:rsidRPr="008556E3" w:rsidRDefault="002E4AF0" w:rsidP="002E4AF0">
      <w:pPr>
        <w:rPr>
          <w:b/>
          <w:lang w:val="en-US"/>
        </w:rPr>
      </w:pPr>
      <w:r w:rsidRPr="008556E3">
        <w:t>Приведите примеры</w:t>
      </w:r>
    </w:p>
    <w:p w:rsidR="008556E3" w:rsidRDefault="008556E3" w:rsidP="00C41099">
      <w:pPr>
        <w:rPr>
          <w:b/>
        </w:rPr>
      </w:pPr>
    </w:p>
    <w:p w:rsidR="00C41099" w:rsidRPr="008556E3" w:rsidRDefault="00C41099" w:rsidP="00C41099">
      <w:pPr>
        <w:rPr>
          <w:b/>
        </w:rPr>
      </w:pPr>
      <w:r w:rsidRPr="008556E3">
        <w:rPr>
          <w:b/>
        </w:rPr>
        <w:t>Задание 6.</w:t>
      </w:r>
    </w:p>
    <w:p w:rsidR="00421D2D" w:rsidRPr="008556E3" w:rsidRDefault="00421D2D" w:rsidP="00421D2D">
      <w:r w:rsidRPr="008556E3">
        <w:t>Множество</w:t>
      </w:r>
      <w:proofErr w:type="gramStart"/>
      <w:r w:rsidRPr="008556E3">
        <w:t xml:space="preserve"> В</w:t>
      </w:r>
      <w:proofErr w:type="gramEnd"/>
      <w:r w:rsidRPr="008556E3">
        <w:t xml:space="preserve"> является подмножеством множества А. Чему равны множества А</w:t>
      </w:r>
      <w:r w:rsidRPr="008556E3">
        <w:sym w:font="Symbol" w:char="F0C8"/>
      </w:r>
      <w:r w:rsidRPr="008556E3">
        <w:t>В и А</w:t>
      </w:r>
      <w:r w:rsidRPr="008556E3">
        <w:sym w:font="Symbol" w:char="F0C7"/>
      </w:r>
      <w:r w:rsidRPr="008556E3">
        <w:t>В?</w:t>
      </w:r>
    </w:p>
    <w:p w:rsidR="008556E3" w:rsidRDefault="008556E3" w:rsidP="00C41099">
      <w:pPr>
        <w:rPr>
          <w:b/>
        </w:rPr>
      </w:pPr>
    </w:p>
    <w:p w:rsidR="00C41099" w:rsidRPr="008556E3" w:rsidRDefault="00C41099" w:rsidP="00C41099">
      <w:pPr>
        <w:rPr>
          <w:b/>
        </w:rPr>
      </w:pPr>
      <w:r w:rsidRPr="008556E3">
        <w:rPr>
          <w:b/>
        </w:rPr>
        <w:t>Задание 7.</w:t>
      </w:r>
    </w:p>
    <w:p w:rsidR="00421D2D" w:rsidRPr="008556E3" w:rsidRDefault="00421D2D" w:rsidP="00421D2D">
      <w:r w:rsidRPr="008556E3">
        <w:t>Найти объединение, пересечение, разность и симметрическую разность  множеств</w:t>
      </w:r>
      <w:proofErr w:type="gramStart"/>
      <w:r w:rsidRPr="008556E3">
        <w:t xml:space="preserve"> </w:t>
      </w:r>
      <w:r w:rsidRPr="008556E3">
        <w:rPr>
          <w:i/>
          <w:iCs/>
        </w:rPr>
        <w:t>А</w:t>
      </w:r>
      <w:proofErr w:type="gramEnd"/>
      <w:r w:rsidRPr="008556E3">
        <w:t xml:space="preserve"> и </w:t>
      </w:r>
      <w:r w:rsidRPr="008556E3">
        <w:rPr>
          <w:i/>
          <w:iCs/>
        </w:rPr>
        <w:t>В</w:t>
      </w:r>
      <w:r w:rsidRPr="008556E3">
        <w:t>, если</w:t>
      </w:r>
    </w:p>
    <w:p w:rsidR="00421D2D" w:rsidRPr="008556E3" w:rsidRDefault="00421D2D" w:rsidP="00421D2D">
      <w:pPr>
        <w:numPr>
          <w:ilvl w:val="1"/>
          <w:numId w:val="9"/>
        </w:numPr>
      </w:pPr>
      <w:r w:rsidRPr="008556E3">
        <w:rPr>
          <w:i/>
          <w:iCs/>
        </w:rPr>
        <w:t>А</w:t>
      </w:r>
      <w:r w:rsidRPr="008556E3">
        <w:t xml:space="preserve">={1, 2, 3, 4, 5},  </w:t>
      </w:r>
      <w:r w:rsidRPr="008556E3">
        <w:rPr>
          <w:i/>
          <w:iCs/>
        </w:rPr>
        <w:t>В</w:t>
      </w:r>
      <w:r w:rsidRPr="008556E3">
        <w:t xml:space="preserve">={2, 4, 6, 8, 10};        </w:t>
      </w:r>
    </w:p>
    <w:p w:rsidR="00421D2D" w:rsidRPr="008556E3" w:rsidRDefault="00421D2D" w:rsidP="00421D2D">
      <w:pPr>
        <w:numPr>
          <w:ilvl w:val="1"/>
          <w:numId w:val="9"/>
        </w:numPr>
      </w:pPr>
      <w:r w:rsidRPr="008556E3">
        <w:rPr>
          <w:i/>
          <w:iCs/>
        </w:rPr>
        <w:t>А</w:t>
      </w:r>
      <w:r w:rsidRPr="008556E3">
        <w:t xml:space="preserve">={а, в, д, ж, и, м, н, о},     </w:t>
      </w:r>
      <w:r w:rsidRPr="008556E3">
        <w:rPr>
          <w:i/>
          <w:iCs/>
        </w:rPr>
        <w:t>В</w:t>
      </w:r>
      <w:r w:rsidRPr="008556E3">
        <w:t xml:space="preserve">={в, к, и, о, м, </w:t>
      </w:r>
      <w:proofErr w:type="gramStart"/>
      <w:r w:rsidRPr="008556E3">
        <w:t>п</w:t>
      </w:r>
      <w:proofErr w:type="gramEnd"/>
      <w:r w:rsidRPr="008556E3">
        <w:t>, с, ф};</w:t>
      </w:r>
    </w:p>
    <w:p w:rsidR="008556E3" w:rsidRDefault="008556E3" w:rsidP="00C41099">
      <w:pPr>
        <w:rPr>
          <w:b/>
        </w:rPr>
      </w:pPr>
    </w:p>
    <w:p w:rsidR="00C41099" w:rsidRPr="008556E3" w:rsidRDefault="00C41099" w:rsidP="00C41099">
      <w:pPr>
        <w:rPr>
          <w:b/>
        </w:rPr>
      </w:pPr>
      <w:r w:rsidRPr="008556E3">
        <w:rPr>
          <w:b/>
        </w:rPr>
        <w:t>Задание 8.</w:t>
      </w:r>
    </w:p>
    <w:p w:rsidR="00421D2D" w:rsidRPr="008556E3" w:rsidRDefault="00421D2D" w:rsidP="008556E3">
      <w:r w:rsidRPr="008556E3">
        <w:t xml:space="preserve">Даны следующие числовые множества: </w:t>
      </w:r>
      <w:r w:rsidRPr="008556E3">
        <w:rPr>
          <w:i/>
          <w:iCs/>
        </w:rPr>
        <w:t>А</w:t>
      </w:r>
      <w:r w:rsidRPr="008556E3">
        <w:t xml:space="preserve">={1,3,5,7,9,11},  </w:t>
      </w:r>
      <w:r w:rsidRPr="008556E3">
        <w:rPr>
          <w:i/>
          <w:iCs/>
        </w:rPr>
        <w:t>B</w:t>
      </w:r>
      <w:r w:rsidRPr="008556E3">
        <w:t xml:space="preserve">={2,5,6,11,12}, </w:t>
      </w:r>
      <w:r w:rsidRPr="008556E3">
        <w:rPr>
          <w:i/>
          <w:iCs/>
        </w:rPr>
        <w:t>C</w:t>
      </w:r>
      <w:r w:rsidRPr="008556E3">
        <w:t xml:space="preserve">={1,2,3,5,9,12}. Найти множества, которые будут получены в результате выполнения следующих операций: </w:t>
      </w:r>
    </w:p>
    <w:p w:rsidR="00421D2D" w:rsidRPr="008556E3" w:rsidRDefault="00421D2D" w:rsidP="00421D2D">
      <w:pPr>
        <w:numPr>
          <w:ilvl w:val="1"/>
          <w:numId w:val="1"/>
        </w:numPr>
      </w:pPr>
      <w:r w:rsidRPr="008556E3">
        <w:t xml:space="preserve"> (</w:t>
      </w:r>
      <w:r w:rsidRPr="008556E3">
        <w:rPr>
          <w:i/>
          <w:iCs/>
        </w:rPr>
        <w:t>А</w:t>
      </w:r>
      <w:r w:rsidRPr="008556E3">
        <w:sym w:font="Symbol" w:char="00C8"/>
      </w:r>
      <w:r w:rsidRPr="008556E3">
        <w:rPr>
          <w:i/>
          <w:iCs/>
        </w:rPr>
        <w:t>С</w:t>
      </w:r>
      <w:r w:rsidRPr="008556E3">
        <w:t>)</w:t>
      </w:r>
      <w:r w:rsidRPr="008556E3">
        <w:sym w:font="Symbol" w:char="0044"/>
      </w:r>
      <w:r w:rsidRPr="008556E3">
        <w:rPr>
          <w:i/>
          <w:iCs/>
        </w:rPr>
        <w:t>В</w:t>
      </w:r>
      <w:r w:rsidRPr="008556E3">
        <w:t xml:space="preserve">;     </w:t>
      </w:r>
    </w:p>
    <w:p w:rsidR="00421D2D" w:rsidRPr="008556E3" w:rsidRDefault="00421D2D" w:rsidP="00421D2D">
      <w:pPr>
        <w:numPr>
          <w:ilvl w:val="1"/>
          <w:numId w:val="1"/>
        </w:numPr>
      </w:pPr>
      <w:r w:rsidRPr="008556E3">
        <w:t>(</w:t>
      </w:r>
      <w:r w:rsidRPr="008556E3">
        <w:rPr>
          <w:i/>
          <w:iCs/>
        </w:rPr>
        <w:t xml:space="preserve">А </w:t>
      </w:r>
      <w:r w:rsidRPr="008556E3">
        <w:sym w:font="Symbol" w:char="00C7"/>
      </w:r>
      <w:r w:rsidRPr="008556E3">
        <w:t xml:space="preserve"> </w:t>
      </w:r>
      <w:r w:rsidRPr="008556E3">
        <w:rPr>
          <w:i/>
          <w:iCs/>
        </w:rPr>
        <w:t>С</w:t>
      </w:r>
      <w:r w:rsidRPr="008556E3">
        <w:t>)\</w:t>
      </w:r>
      <w:r w:rsidRPr="008556E3">
        <w:rPr>
          <w:i/>
          <w:iCs/>
        </w:rPr>
        <w:t>В</w:t>
      </w:r>
      <w:r w:rsidRPr="008556E3">
        <w:t xml:space="preserve">; </w:t>
      </w:r>
    </w:p>
    <w:p w:rsidR="00421D2D" w:rsidRPr="008556E3" w:rsidRDefault="00421D2D" w:rsidP="00421D2D">
      <w:pPr>
        <w:numPr>
          <w:ilvl w:val="1"/>
          <w:numId w:val="1"/>
        </w:numPr>
      </w:pPr>
      <w:r w:rsidRPr="008556E3">
        <w:rPr>
          <w:i/>
          <w:iCs/>
        </w:rPr>
        <w:t>С</w:t>
      </w:r>
      <w:r w:rsidRPr="008556E3">
        <w:t>\</w:t>
      </w:r>
      <w:r w:rsidRPr="008556E3">
        <w:rPr>
          <w:i/>
          <w:iCs/>
        </w:rPr>
        <w:t>B</w:t>
      </w:r>
      <w:proofErr w:type="gramStart"/>
      <w:r w:rsidRPr="008556E3">
        <w:sym w:font="Symbol" w:char="0044"/>
      </w:r>
      <w:r w:rsidRPr="008556E3">
        <w:rPr>
          <w:i/>
          <w:iCs/>
        </w:rPr>
        <w:t>А</w:t>
      </w:r>
      <w:proofErr w:type="gramEnd"/>
      <w:r w:rsidRPr="008556E3">
        <w:t>;</w:t>
      </w:r>
    </w:p>
    <w:p w:rsidR="00421D2D" w:rsidRPr="008556E3" w:rsidRDefault="008556E3" w:rsidP="00421D2D">
      <w:pPr>
        <w:numPr>
          <w:ilvl w:val="1"/>
          <w:numId w:val="1"/>
        </w:numPr>
      </w:pPr>
      <w:r>
        <w:rPr>
          <w:i/>
          <w:iCs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137160</wp:posOffset>
            </wp:positionV>
            <wp:extent cx="207645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402" y="21291"/>
                <wp:lineTo x="2140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D2D" w:rsidRPr="008556E3">
        <w:rPr>
          <w:i/>
          <w:iCs/>
        </w:rPr>
        <w:t>А</w:t>
      </w:r>
      <w:r w:rsidR="00421D2D" w:rsidRPr="008556E3">
        <w:sym w:font="Symbol" w:char="00C7"/>
      </w:r>
      <w:r w:rsidR="00421D2D" w:rsidRPr="008556E3">
        <w:rPr>
          <w:i/>
          <w:iCs/>
        </w:rPr>
        <w:t xml:space="preserve">B </w:t>
      </w:r>
      <w:r w:rsidR="00421D2D" w:rsidRPr="008556E3">
        <w:sym w:font="Symbol" w:char="00C7"/>
      </w:r>
      <w:r w:rsidR="00421D2D" w:rsidRPr="008556E3">
        <w:t xml:space="preserve"> </w:t>
      </w:r>
      <w:r w:rsidR="00421D2D" w:rsidRPr="008556E3">
        <w:rPr>
          <w:i/>
          <w:iCs/>
        </w:rPr>
        <w:t>C</w:t>
      </w:r>
      <w:r w:rsidR="00421D2D" w:rsidRPr="008556E3">
        <w:t xml:space="preserve">;  </w:t>
      </w:r>
    </w:p>
    <w:p w:rsidR="00421D2D" w:rsidRPr="008556E3" w:rsidRDefault="00421D2D" w:rsidP="00C41099">
      <w:pPr>
        <w:rPr>
          <w:b/>
        </w:rPr>
      </w:pPr>
    </w:p>
    <w:p w:rsidR="00C41099" w:rsidRPr="008556E3" w:rsidRDefault="00C41099" w:rsidP="00C41099">
      <w:pPr>
        <w:rPr>
          <w:b/>
        </w:rPr>
      </w:pPr>
      <w:r w:rsidRPr="008556E3">
        <w:rPr>
          <w:b/>
        </w:rPr>
        <w:t>Задание 9.</w:t>
      </w:r>
    </w:p>
    <w:p w:rsidR="005A4B3F" w:rsidRPr="008556E3" w:rsidRDefault="005A4B3F" w:rsidP="008556E3">
      <w:r w:rsidRPr="008556E3">
        <w:t xml:space="preserve">Заштрихуйте ту часть диаграммы, которая соответствует следующему множеству: </w:t>
      </w:r>
    </w:p>
    <w:p w:rsidR="005A4B3F" w:rsidRPr="008556E3" w:rsidRDefault="005A4B3F" w:rsidP="005A4B3F">
      <w:pPr>
        <w:numPr>
          <w:ilvl w:val="1"/>
          <w:numId w:val="1"/>
        </w:numPr>
      </w:pPr>
      <w:r w:rsidRPr="008556E3">
        <w:t> (</w:t>
      </w:r>
      <w:r w:rsidRPr="008556E3">
        <w:rPr>
          <w:i/>
          <w:iCs/>
        </w:rPr>
        <w:t xml:space="preserve">А </w:t>
      </w:r>
      <w:r w:rsidRPr="008556E3">
        <w:sym w:font="Symbol" w:char="00C8"/>
      </w:r>
      <w:r w:rsidRPr="008556E3">
        <w:t xml:space="preserve"> </w:t>
      </w:r>
      <w:r w:rsidRPr="008556E3">
        <w:rPr>
          <w:i/>
          <w:iCs/>
        </w:rPr>
        <w:t>В</w:t>
      </w:r>
      <w:r w:rsidRPr="008556E3">
        <w:t>)\</w:t>
      </w:r>
      <w:r w:rsidRPr="008556E3">
        <w:rPr>
          <w:i/>
          <w:iCs/>
        </w:rPr>
        <w:t>С</w:t>
      </w:r>
      <w:r w:rsidRPr="008556E3">
        <w:t xml:space="preserve">;                          </w:t>
      </w:r>
    </w:p>
    <w:p w:rsidR="005A4B3F" w:rsidRPr="008556E3" w:rsidRDefault="005A4B3F" w:rsidP="005A4B3F">
      <w:pPr>
        <w:numPr>
          <w:ilvl w:val="1"/>
          <w:numId w:val="1"/>
        </w:numPr>
      </w:pPr>
      <w:r w:rsidRPr="008556E3">
        <w:t xml:space="preserve"> (</w:t>
      </w:r>
      <w:r w:rsidRPr="008556E3">
        <w:rPr>
          <w:i/>
          <w:iCs/>
        </w:rPr>
        <w:t xml:space="preserve">А </w:t>
      </w:r>
      <w:r w:rsidRPr="008556E3">
        <w:sym w:font="Symbol" w:char="00C7"/>
      </w:r>
      <w:r w:rsidRPr="008556E3">
        <w:t xml:space="preserve"> </w:t>
      </w:r>
      <w:r w:rsidRPr="008556E3">
        <w:rPr>
          <w:i/>
          <w:iCs/>
        </w:rPr>
        <w:t>В</w:t>
      </w:r>
      <w:r w:rsidRPr="008556E3">
        <w:t xml:space="preserve">) </w:t>
      </w:r>
      <w:r w:rsidRPr="008556E3">
        <w:sym w:font="Symbol" w:char="00C8"/>
      </w:r>
      <w:r w:rsidRPr="008556E3">
        <w:t>(</w:t>
      </w:r>
      <w:r w:rsidRPr="008556E3">
        <w:rPr>
          <w:i/>
          <w:iCs/>
        </w:rPr>
        <w:t>С</w:t>
      </w:r>
      <w:r w:rsidRPr="008556E3">
        <w:sym w:font="Symbol" w:char="0044"/>
      </w:r>
      <w:r w:rsidRPr="008556E3">
        <w:rPr>
          <w:i/>
          <w:iCs/>
        </w:rPr>
        <w:t>В</w:t>
      </w:r>
      <w:r w:rsidRPr="008556E3">
        <w:t xml:space="preserve">);                          </w:t>
      </w:r>
    </w:p>
    <w:p w:rsidR="005A4B3F" w:rsidRPr="008556E3" w:rsidRDefault="005A4B3F" w:rsidP="005A4B3F">
      <w:pPr>
        <w:numPr>
          <w:ilvl w:val="1"/>
          <w:numId w:val="1"/>
        </w:numPr>
      </w:pPr>
      <w:r w:rsidRPr="008556E3">
        <w:t xml:space="preserve"> (</w:t>
      </w:r>
      <w:r w:rsidRPr="008556E3">
        <w:rPr>
          <w:i/>
          <w:iCs/>
        </w:rPr>
        <w:t>А</w:t>
      </w:r>
      <w:r w:rsidRPr="008556E3">
        <w:sym w:font="Symbol" w:char="0044"/>
      </w:r>
      <w:r w:rsidRPr="008556E3">
        <w:rPr>
          <w:i/>
          <w:iCs/>
        </w:rPr>
        <w:t>В</w:t>
      </w:r>
      <w:r w:rsidRPr="008556E3">
        <w:t xml:space="preserve">) </w:t>
      </w:r>
      <w:r w:rsidRPr="008556E3">
        <w:sym w:font="Symbol" w:char="00C7"/>
      </w:r>
      <w:r w:rsidRPr="008556E3">
        <w:t xml:space="preserve"> (</w:t>
      </w:r>
      <w:r w:rsidRPr="008556E3">
        <w:rPr>
          <w:i/>
          <w:iCs/>
        </w:rPr>
        <w:t xml:space="preserve">С </w:t>
      </w:r>
      <w:r w:rsidRPr="008556E3">
        <w:t xml:space="preserve">\ </w:t>
      </w:r>
      <w:r w:rsidRPr="008556E3">
        <w:rPr>
          <w:i/>
          <w:iCs/>
        </w:rPr>
        <w:t>В</w:t>
      </w:r>
      <w:r w:rsidRPr="008556E3">
        <w:t xml:space="preserve">); </w:t>
      </w:r>
    </w:p>
    <w:p w:rsidR="005A4B3F" w:rsidRPr="008556E3" w:rsidRDefault="005A4B3F" w:rsidP="00C41099">
      <w:pPr>
        <w:rPr>
          <w:b/>
        </w:rPr>
      </w:pPr>
    </w:p>
    <w:p w:rsidR="00C41099" w:rsidRPr="008556E3" w:rsidRDefault="00C41099" w:rsidP="00C41099">
      <w:pPr>
        <w:rPr>
          <w:b/>
        </w:rPr>
      </w:pPr>
      <w:r w:rsidRPr="008556E3">
        <w:rPr>
          <w:b/>
        </w:rPr>
        <w:t>Задание 10.</w:t>
      </w:r>
    </w:p>
    <w:p w:rsidR="005A4B3F" w:rsidRPr="008556E3" w:rsidRDefault="005A4B3F" w:rsidP="00C41099">
      <w:r w:rsidRPr="008556E3">
        <w:t>Записать множество, изображенное с помощью кругов Эйлера на рисунке:</w:t>
      </w:r>
    </w:p>
    <w:p w:rsidR="005A4B3F" w:rsidRPr="008556E3" w:rsidRDefault="005A4B3F" w:rsidP="00C41099">
      <w:pPr>
        <w:rPr>
          <w:b/>
        </w:rPr>
      </w:pPr>
      <w:r w:rsidRPr="008556E3">
        <w:rPr>
          <w:b/>
          <w:noProof/>
        </w:rPr>
        <w:drawing>
          <wp:inline distT="0" distB="0" distL="0" distR="0">
            <wp:extent cx="1876425" cy="1790700"/>
            <wp:effectExtent l="0" t="0" r="0" b="0"/>
            <wp:docPr id="12" name="Рисунок 12" descr="F:\ContentCreator30_30\export\2013!\OMOI_Mnogesnva_\m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ContentCreator30_30\export\2013!\OMOI_Mnogesnva_\m30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79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6E3">
        <w:rPr>
          <w:b/>
          <w:noProof/>
        </w:rPr>
        <w:drawing>
          <wp:inline distT="0" distB="0" distL="0" distR="0">
            <wp:extent cx="1915160" cy="1630680"/>
            <wp:effectExtent l="19050" t="0" r="8890" b="0"/>
            <wp:docPr id="11" name="Рисунок 11" descr="F:\ContentCreator30_30\export\2013!\OMOI_Mnogesnva_\m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ContentCreator30_30\export\2013!\OMOI_Mnogesnva_\m29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6E3">
        <w:rPr>
          <w:b/>
          <w:noProof/>
        </w:rPr>
        <w:drawing>
          <wp:inline distT="0" distB="0" distL="0" distR="0">
            <wp:extent cx="1708150" cy="1578610"/>
            <wp:effectExtent l="19050" t="0" r="6350" b="0"/>
            <wp:docPr id="10" name="Рисунок 10" descr="F:\ContentCreator30_30\export\2013!\OMOI_Mnogesnva_\m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ContentCreator30_30\export\2013!\OMOI_Mnogesnva_\m31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099" w:rsidRPr="008556E3" w:rsidRDefault="00C41099" w:rsidP="00C41099">
      <w:pPr>
        <w:rPr>
          <w:b/>
        </w:rPr>
      </w:pPr>
      <w:r w:rsidRPr="008556E3">
        <w:rPr>
          <w:b/>
        </w:rPr>
        <w:t>Задание 11.</w:t>
      </w:r>
    </w:p>
    <w:p w:rsidR="005A4B3F" w:rsidRPr="008556E3" w:rsidRDefault="005A4B3F" w:rsidP="00C70DCA">
      <w:pPr>
        <w:jc w:val="both"/>
      </w:pPr>
      <w:r w:rsidRPr="008556E3">
        <w:t>На вступительном экзамене по математике были предложены три задачи: по алгебре, планиметрии и стереометрии. Из 1000 абитуриентов задачу по алгебре решили 800, по планиметрии — 700, а по стереометрии — 600 абитуриентов. При этом задачи по алгебре и планиметрии решили 600 абитуриен</w:t>
      </w:r>
      <w:r w:rsidRPr="008556E3">
        <w:softHyphen/>
        <w:t>тов, по алгебре и стереометрии — 500, по планиметрии и стереометрии — 400. Все три задачи решили 300 абитуриентов. Существуют ли абитуриенты, не решившие ни одной задачи, и если да, то сколько их?</w:t>
      </w:r>
    </w:p>
    <w:p w:rsidR="005A4B3F" w:rsidRDefault="005A4B3F" w:rsidP="00C41099">
      <w:pPr>
        <w:rPr>
          <w:b/>
        </w:rPr>
      </w:pPr>
    </w:p>
    <w:p w:rsidR="003D1BD9" w:rsidRPr="003D1BD9" w:rsidRDefault="003D1BD9" w:rsidP="003D1BD9">
      <w:pPr>
        <w:widowControl w:val="0"/>
        <w:jc w:val="both"/>
        <w:rPr>
          <w:sz w:val="22"/>
          <w:szCs w:val="22"/>
          <w:u w:val="single"/>
          <w:lang w:val="x-none" w:eastAsia="x-none"/>
        </w:rPr>
      </w:pPr>
      <w:r w:rsidRPr="003D1BD9">
        <w:rPr>
          <w:sz w:val="22"/>
          <w:szCs w:val="22"/>
          <w:u w:val="single"/>
          <w:lang w:val="x-none" w:eastAsia="x-none"/>
        </w:rPr>
        <w:t>Форма отчетности:</w:t>
      </w:r>
    </w:p>
    <w:p w:rsidR="003D1BD9" w:rsidRPr="003D1BD9" w:rsidRDefault="003D1BD9" w:rsidP="003D1BD9">
      <w:pPr>
        <w:widowControl w:val="0"/>
        <w:jc w:val="both"/>
        <w:rPr>
          <w:sz w:val="22"/>
          <w:szCs w:val="22"/>
          <w:lang w:eastAsia="x-none"/>
        </w:rPr>
      </w:pPr>
      <w:r w:rsidRPr="003D1BD9">
        <w:rPr>
          <w:sz w:val="22"/>
          <w:szCs w:val="22"/>
          <w:lang w:eastAsia="x-none"/>
        </w:rPr>
        <w:t>Отчет по практической работе, скрепленный титульным листом сдаётся в печатном виде. В отчёте должны присутствовать:</w:t>
      </w:r>
    </w:p>
    <w:p w:rsidR="003D1BD9" w:rsidRPr="003D1BD9" w:rsidRDefault="003D1BD9" w:rsidP="003D1BD9">
      <w:pPr>
        <w:widowControl w:val="0"/>
        <w:jc w:val="both"/>
        <w:rPr>
          <w:sz w:val="22"/>
          <w:szCs w:val="22"/>
          <w:lang w:eastAsia="x-none"/>
        </w:rPr>
      </w:pPr>
      <w:r w:rsidRPr="003D1BD9">
        <w:rPr>
          <w:sz w:val="22"/>
          <w:szCs w:val="22"/>
          <w:lang w:eastAsia="x-none"/>
        </w:rPr>
        <w:t>1. Номер варианта индивидуального задания (ВИЗ).</w:t>
      </w:r>
    </w:p>
    <w:p w:rsidR="003D1BD9" w:rsidRPr="003D1BD9" w:rsidRDefault="003D1BD9" w:rsidP="003D1BD9">
      <w:pPr>
        <w:widowControl w:val="0"/>
        <w:jc w:val="both"/>
        <w:rPr>
          <w:sz w:val="22"/>
          <w:szCs w:val="22"/>
          <w:lang w:eastAsia="x-none"/>
        </w:rPr>
      </w:pPr>
      <w:r w:rsidRPr="003D1BD9">
        <w:rPr>
          <w:sz w:val="22"/>
          <w:szCs w:val="22"/>
          <w:lang w:eastAsia="x-none"/>
        </w:rPr>
        <w:t>2. Цель работы.</w:t>
      </w:r>
    </w:p>
    <w:p w:rsidR="003D1BD9" w:rsidRPr="003D1BD9" w:rsidRDefault="003D1BD9" w:rsidP="003D1BD9">
      <w:pPr>
        <w:widowControl w:val="0"/>
        <w:jc w:val="both"/>
        <w:rPr>
          <w:sz w:val="22"/>
          <w:szCs w:val="22"/>
          <w:lang w:eastAsia="x-none"/>
        </w:rPr>
      </w:pPr>
      <w:r w:rsidRPr="003D1BD9">
        <w:rPr>
          <w:sz w:val="22"/>
          <w:szCs w:val="22"/>
          <w:lang w:eastAsia="x-none"/>
        </w:rPr>
        <w:t>3. 3адание.</w:t>
      </w:r>
    </w:p>
    <w:p w:rsidR="003D1BD9" w:rsidRPr="003D1BD9" w:rsidRDefault="003D1BD9" w:rsidP="003D1BD9">
      <w:pPr>
        <w:widowControl w:val="0"/>
        <w:jc w:val="both"/>
        <w:rPr>
          <w:sz w:val="22"/>
          <w:szCs w:val="22"/>
          <w:lang w:eastAsia="x-none"/>
        </w:rPr>
      </w:pPr>
      <w:r w:rsidRPr="003D1BD9">
        <w:rPr>
          <w:sz w:val="22"/>
          <w:szCs w:val="22"/>
          <w:lang w:eastAsia="x-none"/>
        </w:rPr>
        <w:t xml:space="preserve">4. </w:t>
      </w:r>
      <w:proofErr w:type="gramStart"/>
      <w:r w:rsidRPr="003D1BD9">
        <w:rPr>
          <w:sz w:val="22"/>
          <w:szCs w:val="22"/>
          <w:lang w:eastAsia="x-none"/>
        </w:rPr>
        <w:t>Поэтапное</w:t>
      </w:r>
      <w:proofErr w:type="gramEnd"/>
      <w:r w:rsidRPr="003D1BD9">
        <w:rPr>
          <w:sz w:val="22"/>
          <w:szCs w:val="22"/>
          <w:lang w:eastAsia="x-none"/>
        </w:rPr>
        <w:t xml:space="preserve"> выполнения всех заданий ВИЗ.</w:t>
      </w:r>
    </w:p>
    <w:p w:rsidR="003D1BD9" w:rsidRPr="003D1BD9" w:rsidRDefault="003D1BD9" w:rsidP="003D1BD9">
      <w:pPr>
        <w:widowControl w:val="0"/>
        <w:jc w:val="both"/>
        <w:rPr>
          <w:sz w:val="22"/>
          <w:szCs w:val="22"/>
          <w:lang w:eastAsia="x-none"/>
        </w:rPr>
      </w:pPr>
      <w:r w:rsidRPr="003D1BD9">
        <w:rPr>
          <w:sz w:val="22"/>
          <w:szCs w:val="22"/>
          <w:lang w:eastAsia="x-none"/>
        </w:rPr>
        <w:t>5. Заключение (вывод).</w:t>
      </w:r>
    </w:p>
    <w:p w:rsidR="003D1BD9" w:rsidRPr="003D1BD9" w:rsidRDefault="003D1BD9" w:rsidP="003D1BD9">
      <w:pPr>
        <w:widowControl w:val="0"/>
        <w:jc w:val="both"/>
        <w:rPr>
          <w:sz w:val="22"/>
          <w:szCs w:val="22"/>
          <w:u w:val="single"/>
          <w:lang w:eastAsia="x-none"/>
        </w:rPr>
      </w:pPr>
    </w:p>
    <w:p w:rsidR="003D1BD9" w:rsidRPr="003D1BD9" w:rsidRDefault="003D1BD9" w:rsidP="003D1BD9">
      <w:pPr>
        <w:widowControl w:val="0"/>
        <w:jc w:val="both"/>
        <w:rPr>
          <w:sz w:val="22"/>
          <w:szCs w:val="22"/>
          <w:u w:val="single"/>
          <w:lang w:val="x-none" w:eastAsia="x-none"/>
        </w:rPr>
      </w:pPr>
      <w:r w:rsidRPr="003D1BD9">
        <w:rPr>
          <w:sz w:val="22"/>
          <w:szCs w:val="22"/>
          <w:u w:val="single"/>
          <w:lang w:val="x-none" w:eastAsia="x-none"/>
        </w:rPr>
        <w:t>Задания для самостоятельной работы:</w:t>
      </w:r>
    </w:p>
    <w:p w:rsidR="003D1BD9" w:rsidRPr="003D1BD9" w:rsidRDefault="003D1BD9" w:rsidP="003D1BD9">
      <w:pPr>
        <w:widowControl w:val="0"/>
        <w:tabs>
          <w:tab w:val="left" w:pos="0"/>
          <w:tab w:val="left" w:pos="142"/>
        </w:tabs>
        <w:suppressAutoHyphens/>
        <w:jc w:val="both"/>
        <w:rPr>
          <w:sz w:val="22"/>
          <w:szCs w:val="22"/>
        </w:rPr>
      </w:pPr>
      <w:proofErr w:type="gramStart"/>
      <w:r w:rsidRPr="003D1BD9">
        <w:rPr>
          <w:sz w:val="22"/>
          <w:szCs w:val="22"/>
        </w:rPr>
        <w:t>Предусмотрены</w:t>
      </w:r>
      <w:proofErr w:type="gramEnd"/>
      <w:r w:rsidRPr="003D1BD9">
        <w:rPr>
          <w:sz w:val="22"/>
          <w:szCs w:val="22"/>
        </w:rPr>
        <w:t xml:space="preserve"> ВИЗ обучающегося.</w:t>
      </w:r>
    </w:p>
    <w:p w:rsidR="003D1BD9" w:rsidRPr="003D1BD9" w:rsidRDefault="003D1BD9" w:rsidP="003D1BD9">
      <w:pPr>
        <w:widowControl w:val="0"/>
        <w:tabs>
          <w:tab w:val="left" w:pos="0"/>
          <w:tab w:val="left" w:pos="142"/>
        </w:tabs>
        <w:suppressAutoHyphens/>
        <w:jc w:val="both"/>
        <w:rPr>
          <w:sz w:val="22"/>
          <w:szCs w:val="22"/>
          <w:u w:val="single"/>
        </w:rPr>
      </w:pPr>
    </w:p>
    <w:p w:rsidR="003D1BD9" w:rsidRPr="003D1BD9" w:rsidRDefault="003D1BD9" w:rsidP="003D1BD9">
      <w:pPr>
        <w:widowControl w:val="0"/>
        <w:tabs>
          <w:tab w:val="left" w:pos="0"/>
          <w:tab w:val="left" w:pos="142"/>
        </w:tabs>
        <w:suppressAutoHyphens/>
        <w:jc w:val="both"/>
        <w:rPr>
          <w:bCs/>
          <w:iCs/>
          <w:sz w:val="22"/>
          <w:szCs w:val="22"/>
          <w:u w:val="single"/>
        </w:rPr>
      </w:pPr>
      <w:r w:rsidRPr="003D1BD9">
        <w:rPr>
          <w:sz w:val="22"/>
          <w:szCs w:val="22"/>
          <w:u w:val="single"/>
        </w:rPr>
        <w:t xml:space="preserve">Рекомендации по выполнению заданий и подготовке к </w:t>
      </w:r>
      <w:r w:rsidRPr="003D1BD9">
        <w:rPr>
          <w:bCs/>
          <w:iCs/>
          <w:sz w:val="22"/>
          <w:szCs w:val="22"/>
          <w:u w:val="single"/>
        </w:rPr>
        <w:t xml:space="preserve">практическому занятию </w:t>
      </w:r>
    </w:p>
    <w:p w:rsidR="003D1BD9" w:rsidRPr="003D1BD9" w:rsidRDefault="003D1BD9" w:rsidP="003D1BD9">
      <w:pPr>
        <w:widowControl w:val="0"/>
        <w:tabs>
          <w:tab w:val="left" w:pos="0"/>
          <w:tab w:val="left" w:pos="142"/>
        </w:tabs>
        <w:suppressAutoHyphens/>
        <w:spacing w:after="120"/>
        <w:jc w:val="both"/>
        <w:rPr>
          <w:bCs/>
          <w:iCs/>
          <w:sz w:val="22"/>
          <w:szCs w:val="22"/>
        </w:rPr>
      </w:pPr>
      <w:r w:rsidRPr="003D1BD9">
        <w:rPr>
          <w:bCs/>
          <w:iCs/>
          <w:sz w:val="22"/>
          <w:szCs w:val="22"/>
        </w:rPr>
        <w:t xml:space="preserve">При подготовке и выполнении практического задания рекомендуется использовать материал лекций соответствующих разделов и литературу, предложенную для изучения данной дисциплины. </w:t>
      </w:r>
    </w:p>
    <w:p w:rsidR="003D1BD9" w:rsidRPr="003D1BD9" w:rsidRDefault="003D1BD9" w:rsidP="003D1BD9">
      <w:pPr>
        <w:widowControl w:val="0"/>
        <w:tabs>
          <w:tab w:val="left" w:pos="284"/>
        </w:tabs>
        <w:jc w:val="both"/>
        <w:rPr>
          <w:bCs/>
          <w:sz w:val="22"/>
          <w:szCs w:val="22"/>
          <w:lang w:val="en-US"/>
        </w:rPr>
      </w:pPr>
      <w:r w:rsidRPr="003D1BD9">
        <w:rPr>
          <w:bCs/>
          <w:sz w:val="22"/>
          <w:szCs w:val="22"/>
        </w:rPr>
        <w:t>Основная литература</w:t>
      </w:r>
    </w:p>
    <w:p w:rsidR="003D1BD9" w:rsidRPr="003D1BD9" w:rsidRDefault="003D1BD9" w:rsidP="003D1BD9">
      <w:pPr>
        <w:widowControl w:val="0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3D1BD9">
        <w:rPr>
          <w:rFonts w:eastAsia="Calibri"/>
          <w:sz w:val="22"/>
          <w:szCs w:val="22"/>
          <w:lang w:eastAsia="en-US"/>
        </w:rPr>
        <w:t>Поздняков, С. Н.  Дискретная математика: учебник для вузов / С. Н. Поздняков, С. В. Рыбин. - Москва: Академия, 2008. - 448 с. </w:t>
      </w:r>
    </w:p>
    <w:p w:rsidR="003D1BD9" w:rsidRPr="003D1BD9" w:rsidRDefault="003D1BD9" w:rsidP="003D1BD9">
      <w:pPr>
        <w:widowControl w:val="0"/>
        <w:tabs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3D1BD9">
        <w:rPr>
          <w:rFonts w:eastAsia="Calibri"/>
          <w:sz w:val="22"/>
          <w:szCs w:val="22"/>
          <w:lang w:eastAsia="en-US"/>
        </w:rPr>
        <w:t>Дополнительная литература</w:t>
      </w:r>
    </w:p>
    <w:p w:rsidR="003D1BD9" w:rsidRPr="003D1BD9" w:rsidRDefault="003D1BD9" w:rsidP="003D1BD9">
      <w:pPr>
        <w:widowControl w:val="0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3D1BD9">
        <w:rPr>
          <w:rFonts w:eastAsia="Calibri"/>
          <w:sz w:val="22"/>
          <w:szCs w:val="22"/>
          <w:lang w:eastAsia="en-US"/>
        </w:rPr>
        <w:t>Дьяконица, С. А.  Основы дискретной математики: практикум / С. А. Дьяконица. - Братск</w:t>
      </w:r>
      <w:proofErr w:type="gramStart"/>
      <w:r w:rsidRPr="003D1BD9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D1BD9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3D1BD9">
        <w:rPr>
          <w:rFonts w:eastAsia="Calibri"/>
          <w:sz w:val="22"/>
          <w:szCs w:val="22"/>
          <w:lang w:eastAsia="en-US"/>
        </w:rPr>
        <w:t>БрГУ</w:t>
      </w:r>
      <w:proofErr w:type="spellEnd"/>
      <w:r w:rsidRPr="003D1BD9">
        <w:rPr>
          <w:rFonts w:eastAsia="Calibri"/>
          <w:sz w:val="22"/>
          <w:szCs w:val="22"/>
          <w:lang w:eastAsia="en-US"/>
        </w:rPr>
        <w:t>, 2015. - 97 с. </w:t>
      </w:r>
    </w:p>
    <w:p w:rsidR="003D1BD9" w:rsidRPr="003D1BD9" w:rsidRDefault="003D1BD9" w:rsidP="003D1BD9">
      <w:pPr>
        <w:widowControl w:val="0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3D1BD9">
        <w:rPr>
          <w:rFonts w:eastAsia="Calibri"/>
          <w:sz w:val="22"/>
          <w:szCs w:val="22"/>
          <w:lang w:eastAsia="en-US"/>
        </w:rPr>
        <w:t>Новиков, Ф. А.  Дискретная математика: учебник для бакалавров и магистров / Ф. А. Новиков. - 2-е изд. - Санкт-Петербург: Питер, 2014. - 432 с.</w:t>
      </w:r>
    </w:p>
    <w:p w:rsidR="003D1BD9" w:rsidRPr="003D1BD9" w:rsidRDefault="003D1BD9" w:rsidP="003D1BD9">
      <w:pPr>
        <w:widowControl w:val="0"/>
        <w:rPr>
          <w:rFonts w:eastAsia="Calibri"/>
          <w:lang w:eastAsia="en-US"/>
        </w:rPr>
      </w:pPr>
    </w:p>
    <w:p w:rsidR="003D1BD9" w:rsidRPr="003D1BD9" w:rsidRDefault="003D1BD9" w:rsidP="003D1BD9">
      <w:pPr>
        <w:widowControl w:val="0"/>
        <w:rPr>
          <w:bCs/>
          <w:sz w:val="22"/>
          <w:szCs w:val="22"/>
          <w:u w:val="single"/>
        </w:rPr>
      </w:pPr>
      <w:r w:rsidRPr="003D1BD9">
        <w:rPr>
          <w:rFonts w:eastAsia="Calibri"/>
          <w:lang w:eastAsia="en-US"/>
        </w:rPr>
        <w:t> </w:t>
      </w:r>
      <w:r w:rsidRPr="003D1BD9">
        <w:rPr>
          <w:bCs/>
          <w:sz w:val="22"/>
          <w:szCs w:val="22"/>
          <w:u w:val="single"/>
        </w:rPr>
        <w:t>Контрольные вопросы для самопроверки</w:t>
      </w:r>
    </w:p>
    <w:p w:rsidR="003D1BD9" w:rsidRPr="003D1BD9" w:rsidRDefault="003D1BD9" w:rsidP="003D1BD9">
      <w:pPr>
        <w:jc w:val="both"/>
        <w:rPr>
          <w:sz w:val="22"/>
          <w:szCs w:val="22"/>
        </w:rPr>
      </w:pPr>
      <w:r w:rsidRPr="003D1BD9">
        <w:rPr>
          <w:sz w:val="22"/>
          <w:szCs w:val="22"/>
        </w:rPr>
        <w:t>1. Основные понятия теории множеств.</w:t>
      </w:r>
    </w:p>
    <w:p w:rsidR="003D1BD9" w:rsidRPr="003D1BD9" w:rsidRDefault="003D1BD9" w:rsidP="003D1BD9">
      <w:pPr>
        <w:jc w:val="both"/>
        <w:rPr>
          <w:sz w:val="22"/>
          <w:szCs w:val="22"/>
        </w:rPr>
      </w:pPr>
      <w:r w:rsidRPr="003D1BD9">
        <w:rPr>
          <w:sz w:val="22"/>
          <w:szCs w:val="22"/>
        </w:rPr>
        <w:t>2. Операции над множествами.</w:t>
      </w:r>
    </w:p>
    <w:p w:rsidR="003D1BD9" w:rsidRPr="003D1BD9" w:rsidRDefault="003D1BD9" w:rsidP="003D1BD9">
      <w:pPr>
        <w:jc w:val="both"/>
        <w:rPr>
          <w:sz w:val="22"/>
          <w:szCs w:val="22"/>
        </w:rPr>
      </w:pPr>
      <w:r w:rsidRPr="003D1BD9">
        <w:rPr>
          <w:sz w:val="22"/>
          <w:szCs w:val="22"/>
        </w:rPr>
        <w:t>3. Круги Эйлера</w:t>
      </w:r>
    </w:p>
    <w:p w:rsidR="003D1BD9" w:rsidRPr="008556E3" w:rsidRDefault="003D1BD9" w:rsidP="00C41099">
      <w:pPr>
        <w:rPr>
          <w:b/>
        </w:rPr>
      </w:pPr>
    </w:p>
    <w:sectPr w:rsidR="003D1BD9" w:rsidRPr="008556E3" w:rsidSect="00C70D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</w:abstractNum>
  <w:abstractNum w:abstractNumId="2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  <w:b/>
        <w:i w:val="0"/>
      </w:rPr>
    </w:lvl>
  </w:abstractNum>
  <w:abstractNum w:abstractNumId="3">
    <w:nsid w:val="00000015"/>
    <w:multiLevelType w:val="single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8CA3AF9"/>
    <w:multiLevelType w:val="multilevel"/>
    <w:tmpl w:val="49026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isLgl/>
      <w:suff w:val="space"/>
      <w:lvlText w:val="%1%2%3"/>
      <w:lvlJc w:val="left"/>
      <w:pPr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C344023"/>
    <w:multiLevelType w:val="hybridMultilevel"/>
    <w:tmpl w:val="9530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A50DF"/>
    <w:multiLevelType w:val="hybridMultilevel"/>
    <w:tmpl w:val="9DE00F58"/>
    <w:lvl w:ilvl="0" w:tplc="BC30F3A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C66B4E"/>
    <w:multiLevelType w:val="multilevel"/>
    <w:tmpl w:val="49026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isLgl/>
      <w:suff w:val="space"/>
      <w:lvlText w:val="%1%2%3"/>
      <w:lvlJc w:val="left"/>
      <w:pPr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3521D35"/>
    <w:multiLevelType w:val="hybridMultilevel"/>
    <w:tmpl w:val="6010AE48"/>
    <w:lvl w:ilvl="0" w:tplc="BC30F3A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5636B7"/>
    <w:multiLevelType w:val="hybridMultilevel"/>
    <w:tmpl w:val="6C22CC8A"/>
    <w:lvl w:ilvl="0" w:tplc="29D08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6E08F6"/>
    <w:multiLevelType w:val="hybridMultilevel"/>
    <w:tmpl w:val="E52C7D5E"/>
    <w:lvl w:ilvl="0" w:tplc="29D0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756CE"/>
    <w:multiLevelType w:val="multilevel"/>
    <w:tmpl w:val="06CE5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isLgl/>
      <w:suff w:val="space"/>
      <w:lvlText w:val="%1%2%3"/>
      <w:lvlJc w:val="left"/>
      <w:pPr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2ED2380"/>
    <w:multiLevelType w:val="hybridMultilevel"/>
    <w:tmpl w:val="FB56C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653D99"/>
    <w:multiLevelType w:val="hybridMultilevel"/>
    <w:tmpl w:val="85A8FB8C"/>
    <w:lvl w:ilvl="0" w:tplc="BC30F3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7319C"/>
    <w:multiLevelType w:val="hybridMultilevel"/>
    <w:tmpl w:val="E1EE1E5E"/>
    <w:lvl w:ilvl="0" w:tplc="29D0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25736"/>
    <w:multiLevelType w:val="hybridMultilevel"/>
    <w:tmpl w:val="FE20C09C"/>
    <w:lvl w:ilvl="0" w:tplc="BC30F3A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5"/>
  </w:num>
  <w:num w:numId="5">
    <w:abstractNumId w:val="10"/>
  </w:num>
  <w:num w:numId="6">
    <w:abstractNumId w:val="7"/>
  </w:num>
  <w:num w:numId="7">
    <w:abstractNumId w:val="9"/>
  </w:num>
  <w:num w:numId="8">
    <w:abstractNumId w:val="16"/>
  </w:num>
  <w:num w:numId="9">
    <w:abstractNumId w:val="5"/>
  </w:num>
  <w:num w:numId="10">
    <w:abstractNumId w:val="8"/>
  </w:num>
  <w:num w:numId="11">
    <w:abstractNumId w:val="4"/>
  </w:num>
  <w:num w:numId="12">
    <w:abstractNumId w:val="2"/>
    <w:lvlOverride w:ilvl="0"/>
  </w:num>
  <w:num w:numId="13">
    <w:abstractNumId w:val="3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99"/>
    <w:rsid w:val="000F42EF"/>
    <w:rsid w:val="002E4AF0"/>
    <w:rsid w:val="003D1BD9"/>
    <w:rsid w:val="00421D2D"/>
    <w:rsid w:val="00515105"/>
    <w:rsid w:val="005A4B3F"/>
    <w:rsid w:val="006D3C34"/>
    <w:rsid w:val="008556E3"/>
    <w:rsid w:val="00BE332D"/>
    <w:rsid w:val="00C41099"/>
    <w:rsid w:val="00C70DCA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onnector" idref="#AutoShape 150"/>
        <o:r id="V:Rule2" type="connector" idref="#AutoShape 151"/>
        <o:r id="V:Rule3" type="connector" idref="#AutoShape 152"/>
        <o:r id="V:Rule4" type="connector" idref="#AutoShape 153"/>
        <o:r id="V:Rule5" type="connector" idref="#AutoShape 154"/>
        <o:r id="V:Rule6" type="connector" idref="#AutoShape 155"/>
        <o:r id="V:Rule7" type="connector" idref="#AutoShape 156"/>
        <o:r id="V:Rule8" type="connector" idref="#AutoShape 157"/>
        <o:r id="V:Rule9" type="connector" idref="#AutoShape 158"/>
        <o:r id="V:Rule10" type="connector" idref="#AutoShape 159"/>
        <o:r id="V:Rule11" type="connector" idref="#AutoShape 160"/>
        <o:r id="V:Rule12" type="connector" idref="#AutoShape 161"/>
        <o:r id="V:Rule13" type="connector" idref="#AutoShape 162"/>
        <o:r id="V:Rule14" type="connector" idref="#AutoShape 163"/>
        <o:r id="V:Rule15" type="connector" idref="#AutoShape 164"/>
        <o:r id="V:Rule16" type="connector" idref="#AutoShape 165"/>
        <o:r id="V:Rule17" type="connector" idref="#AutoShape 173"/>
        <o:r id="V:Rule18" type="connector" idref="#AutoShape 174"/>
        <o:r id="V:Rule19" type="connector" idref="#AutoShape 175"/>
        <o:r id="V:Rule20" type="connector" idref="#AutoShape 176"/>
        <o:r id="V:Rule21" type="connector" idref="#AutoShape 177"/>
        <o:r id="V:Rule22" type="connector" idref="#AutoShape 178"/>
        <o:r id="V:Rule23" type="connector" idref="#AutoShape 179"/>
        <o:r id="V:Rule24" type="connector" idref="#AutoShape 180"/>
        <o:r id="V:Rule25" type="connector" idref="#AutoShape 181"/>
        <o:r id="V:Rule26" type="connector" idref="#AutoShape 182"/>
        <o:r id="V:Rule27" type="connector" idref="#AutoShape 134"/>
        <o:r id="V:Rule28" type="connector" idref="#AutoShape 135"/>
        <o:r id="V:Rule29" type="connector" idref="#AutoShape 136"/>
        <o:r id="V:Rule30" type="connector" idref="#AutoShape 137"/>
        <o:r id="V:Rule31" type="connector" idref="#AutoShape 139"/>
        <o:r id="V:Rule32" type="connector" idref="#AutoShape 140"/>
        <o:r id="V:Rule33" type="connector" idref="#AutoShape 141"/>
        <o:r id="V:Rule34" type="connector" idref="#AutoShape 142"/>
        <o:r id="V:Rule35" type="connector" idref="#AutoShape 1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png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png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8" Type="http://schemas.openxmlformats.org/officeDocument/2006/relationships/image" Target="media/image3.wmf"/><Relationship Id="rId51" Type="http://schemas.openxmlformats.org/officeDocument/2006/relationships/image" Target="media/image46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AMakhnenko</cp:lastModifiedBy>
  <cp:revision>2</cp:revision>
  <dcterms:created xsi:type="dcterms:W3CDTF">2020-09-27T06:56:00Z</dcterms:created>
  <dcterms:modified xsi:type="dcterms:W3CDTF">2020-09-27T06:56:00Z</dcterms:modified>
</cp:coreProperties>
</file>